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2"/>
        <w:gridCol w:w="5375"/>
      </w:tblGrid>
      <w:tr w:rsidR="00E8166F">
        <w:trPr>
          <w:trHeight w:val="608"/>
        </w:trPr>
        <w:tc>
          <w:tcPr>
            <w:tcW w:w="3892" w:type="dxa"/>
            <w:tcBorders>
              <w:bottom w:val="nil"/>
            </w:tcBorders>
          </w:tcPr>
          <w:p w:rsidR="00E8166F" w:rsidRDefault="00F44B9C">
            <w:pPr>
              <w:pStyle w:val="TableParagraph"/>
              <w:spacing w:line="266" w:lineRule="exact"/>
              <w:ind w:left="180" w:right="152"/>
              <w:jc w:val="center"/>
              <w:rPr>
                <w:sz w:val="24"/>
              </w:rPr>
            </w:pPr>
            <w:r>
              <w:rPr>
                <w:sz w:val="24"/>
              </w:rPr>
              <w:t>PHÒNG GD&amp;ĐT TX BUÔN HỒ</w:t>
            </w:r>
          </w:p>
          <w:p w:rsidR="00E8166F" w:rsidRDefault="00F44B9C">
            <w:pPr>
              <w:pStyle w:val="TableParagraph"/>
              <w:ind w:left="183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TRƯỜNG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THCS</w:t>
            </w:r>
            <w:r>
              <w:rPr>
                <w:b/>
                <w:spacing w:val="-1"/>
                <w:sz w:val="24"/>
              </w:rPr>
              <w:t xml:space="preserve"> TÔ VĨNH DIỆN</w:t>
            </w:r>
          </w:p>
        </w:tc>
        <w:tc>
          <w:tcPr>
            <w:tcW w:w="5375" w:type="dxa"/>
            <w:tcBorders>
              <w:bottom w:val="nil"/>
            </w:tcBorders>
          </w:tcPr>
          <w:p w:rsidR="00E8166F" w:rsidRDefault="00F44B9C">
            <w:pPr>
              <w:pStyle w:val="TableParagraph"/>
              <w:spacing w:line="266" w:lineRule="exact"/>
              <w:ind w:left="15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XÃ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HỘI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CHỦ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NGHĨA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VIỆT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</w:t>
            </w:r>
          </w:p>
          <w:p w:rsidR="00E8166F" w:rsidRDefault="00F44B9C">
            <w:pPr>
              <w:pStyle w:val="TableParagraph"/>
              <w:spacing w:before="3"/>
              <w:ind w:left="155" w:right="1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phúc</w:t>
            </w:r>
          </w:p>
        </w:tc>
      </w:tr>
      <w:tr w:rsidR="00E8166F">
        <w:trPr>
          <w:trHeight w:val="561"/>
        </w:trPr>
        <w:tc>
          <w:tcPr>
            <w:tcW w:w="3892" w:type="dxa"/>
            <w:tcBorders>
              <w:top w:val="nil"/>
            </w:tcBorders>
          </w:tcPr>
          <w:p w:rsidR="00E8166F" w:rsidRDefault="00E8166F">
            <w:pPr>
              <w:pStyle w:val="TableParagraph"/>
              <w:spacing w:before="8"/>
              <w:rPr>
                <w:sz w:val="26"/>
              </w:rPr>
            </w:pPr>
          </w:p>
          <w:p w:rsidR="00E8166F" w:rsidRDefault="00F44B9C">
            <w:pPr>
              <w:pStyle w:val="TableParagraph"/>
              <w:spacing w:line="279" w:lineRule="exact"/>
              <w:ind w:left="749"/>
              <w:rPr>
                <w:sz w:val="26"/>
              </w:rPr>
            </w:pPr>
            <w:r>
              <w:rPr>
                <w:sz w:val="26"/>
              </w:rPr>
              <w:t>Số:</w:t>
            </w:r>
            <w:r>
              <w:rPr>
                <w:spacing w:val="-3"/>
                <w:sz w:val="26"/>
              </w:rPr>
              <w:t xml:space="preserve"> ……</w:t>
            </w:r>
            <w:r>
              <w:rPr>
                <w:sz w:val="26"/>
              </w:rPr>
              <w:t>/KH-CMTVD</w:t>
            </w:r>
          </w:p>
        </w:tc>
        <w:tc>
          <w:tcPr>
            <w:tcW w:w="5375" w:type="dxa"/>
            <w:tcBorders>
              <w:top w:val="nil"/>
            </w:tcBorders>
          </w:tcPr>
          <w:p w:rsidR="00E8166F" w:rsidRDefault="00E8166F">
            <w:pPr>
              <w:pStyle w:val="TableParagraph"/>
              <w:spacing w:before="9"/>
            </w:pPr>
          </w:p>
          <w:p w:rsidR="00E8166F" w:rsidRDefault="00F44B9C">
            <w:pPr>
              <w:pStyle w:val="TableParagraph"/>
              <w:spacing w:line="279" w:lineRule="exact"/>
              <w:ind w:left="804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Ea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Drông</w:t>
            </w:r>
            <w:proofErr w:type="spellEnd"/>
            <w:r>
              <w:rPr>
                <w:i/>
                <w:sz w:val="26"/>
              </w:rPr>
              <w:t>,</w:t>
            </w:r>
            <w:r>
              <w:rPr>
                <w:i/>
                <w:spacing w:val="-1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ngày</w:t>
            </w:r>
            <w:proofErr w:type="spellEnd"/>
            <w:r>
              <w:rPr>
                <w:i/>
                <w:spacing w:val="-2"/>
                <w:sz w:val="26"/>
              </w:rPr>
              <w:t xml:space="preserve">  18 </w:t>
            </w:r>
            <w:r>
              <w:rPr>
                <w:i/>
                <w:sz w:val="26"/>
              </w:rPr>
              <w:t>tháng</w:t>
            </w:r>
            <w:r>
              <w:rPr>
                <w:i/>
                <w:spacing w:val="2"/>
                <w:sz w:val="26"/>
              </w:rPr>
              <w:t xml:space="preserve"> 10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năm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2022</w:t>
            </w:r>
          </w:p>
        </w:tc>
      </w:tr>
    </w:tbl>
    <w:p w:rsidR="00E8166F" w:rsidRDefault="00F44B9C">
      <w:pPr>
        <w:pStyle w:val="Title"/>
      </w:pPr>
      <w:r>
        <w:t>KẾ</w:t>
      </w:r>
      <w:r>
        <w:rPr>
          <w:spacing w:val="-1"/>
        </w:rPr>
        <w:t xml:space="preserve"> </w:t>
      </w:r>
      <w:r>
        <w:t>HOẠCH</w:t>
      </w:r>
    </w:p>
    <w:p w:rsidR="00E8166F" w:rsidRDefault="0048399B">
      <w:pPr>
        <w:pStyle w:val="Heading1"/>
        <w:spacing w:before="0"/>
        <w:ind w:left="2342" w:right="2294" w:firstLine="0"/>
        <w:jc w:val="center"/>
      </w:pPr>
      <w:r>
        <w:pict>
          <v:shape id="_x0000_s1026" style="position:absolute;left:0;text-align:left;margin-left:4in;margin-top:34.05pt;width:56.9pt;height:.1pt;z-index:-251658752;mso-wrap-distance-top:0;mso-wrap-distance-bottom:0;mso-position-horizontal-relative:page;mso-width-relative:page;mso-height-relative:page" coordorigin="5760,682" coordsize="1138,0" path="m5760,682r1138,e" filled="f">
            <v:path arrowok="t"/>
            <w10:wrap type="topAndBottom" anchorx="page"/>
          </v:shape>
        </w:pict>
      </w:r>
      <w:r w:rsidR="00F44B9C">
        <w:t>Tổ chức Hội thi giáo viên dạy giỏi cấp trường</w:t>
      </w:r>
      <w:r w:rsidR="00F44B9C">
        <w:rPr>
          <w:spacing w:val="-62"/>
        </w:rPr>
        <w:t xml:space="preserve"> </w:t>
      </w:r>
      <w:r w:rsidR="00F44B9C">
        <w:t>Năm</w:t>
      </w:r>
      <w:r w:rsidR="00F44B9C">
        <w:rPr>
          <w:spacing w:val="-4"/>
        </w:rPr>
        <w:t xml:space="preserve"> </w:t>
      </w:r>
      <w:r w:rsidR="00F44B9C">
        <w:t>học:</w:t>
      </w:r>
      <w:r w:rsidR="00F44B9C">
        <w:rPr>
          <w:spacing w:val="2"/>
        </w:rPr>
        <w:t xml:space="preserve"> </w:t>
      </w:r>
      <w:r w:rsidR="00F44B9C">
        <w:t>2022</w:t>
      </w:r>
      <w:r w:rsidR="00F44B9C">
        <w:rPr>
          <w:spacing w:val="-1"/>
        </w:rPr>
        <w:t xml:space="preserve"> </w:t>
      </w:r>
      <w:r w:rsidR="00F44B9C">
        <w:rPr>
          <w:b w:val="0"/>
        </w:rPr>
        <w:t>-</w:t>
      </w:r>
      <w:r w:rsidR="00F44B9C">
        <w:rPr>
          <w:b w:val="0"/>
          <w:spacing w:val="2"/>
        </w:rPr>
        <w:t xml:space="preserve"> </w:t>
      </w:r>
      <w:r w:rsidR="00F44B9C">
        <w:t>2023</w:t>
      </w:r>
    </w:p>
    <w:p w:rsidR="00E8166F" w:rsidRPr="001369BB" w:rsidRDefault="00E8166F" w:rsidP="001369BB">
      <w:pPr>
        <w:pStyle w:val="BodyText"/>
        <w:spacing w:before="0" w:afterLines="60" w:after="144" w:line="312" w:lineRule="auto"/>
        <w:ind w:left="0" w:firstLine="0"/>
        <w:rPr>
          <w:b/>
          <w:sz w:val="28"/>
          <w:szCs w:val="28"/>
        </w:rPr>
      </w:pPr>
    </w:p>
    <w:p w:rsidR="00E8166F" w:rsidRPr="001369BB" w:rsidRDefault="00F44B9C" w:rsidP="001369BB">
      <w:pPr>
        <w:pStyle w:val="BodyText"/>
        <w:spacing w:before="0" w:afterLines="60" w:after="144" w:line="312" w:lineRule="auto"/>
        <w:ind w:left="0"/>
        <w:rPr>
          <w:color w:val="212121"/>
          <w:sz w:val="28"/>
          <w:szCs w:val="28"/>
        </w:rPr>
      </w:pPr>
      <w:r w:rsidRPr="001369BB">
        <w:rPr>
          <w:sz w:val="28"/>
          <w:szCs w:val="28"/>
        </w:rPr>
        <w:t>Căn cứ Thông tư số 22/2019/TT-BGDĐT ngày 20 tháng 12 năm 2019 của Bộ</w:t>
      </w:r>
      <w:r w:rsidRPr="001369BB">
        <w:rPr>
          <w:spacing w:val="1"/>
          <w:sz w:val="28"/>
          <w:szCs w:val="28"/>
        </w:rPr>
        <w:t xml:space="preserve"> </w:t>
      </w:r>
      <w:r w:rsidRPr="001369BB">
        <w:rPr>
          <w:sz w:val="28"/>
          <w:szCs w:val="28"/>
        </w:rPr>
        <w:t xml:space="preserve">Giáo dục và Đào tạo </w:t>
      </w:r>
      <w:r w:rsidRPr="001369BB">
        <w:rPr>
          <w:color w:val="212121"/>
          <w:sz w:val="28"/>
          <w:szCs w:val="28"/>
        </w:rPr>
        <w:t>ban hành Quy định về Hội thi giáo viên dạy giỏi cơ sở giáo dục</w:t>
      </w:r>
      <w:r w:rsidRPr="001369BB">
        <w:rPr>
          <w:color w:val="212121"/>
          <w:spacing w:val="1"/>
          <w:sz w:val="28"/>
          <w:szCs w:val="28"/>
        </w:rPr>
        <w:t xml:space="preserve"> </w:t>
      </w:r>
      <w:r w:rsidRPr="001369BB">
        <w:rPr>
          <w:color w:val="212121"/>
          <w:sz w:val="28"/>
          <w:szCs w:val="28"/>
        </w:rPr>
        <w:t>mầm</w:t>
      </w:r>
      <w:r w:rsidRPr="001369BB">
        <w:rPr>
          <w:color w:val="212121"/>
          <w:spacing w:val="-2"/>
          <w:sz w:val="28"/>
          <w:szCs w:val="28"/>
        </w:rPr>
        <w:t xml:space="preserve"> </w:t>
      </w:r>
      <w:r w:rsidRPr="001369BB">
        <w:rPr>
          <w:color w:val="212121"/>
          <w:sz w:val="28"/>
          <w:szCs w:val="28"/>
        </w:rPr>
        <w:t>non;</w:t>
      </w:r>
      <w:r w:rsidRPr="001369BB">
        <w:rPr>
          <w:color w:val="212121"/>
          <w:spacing w:val="1"/>
          <w:sz w:val="28"/>
          <w:szCs w:val="28"/>
        </w:rPr>
        <w:t xml:space="preserve"> </w:t>
      </w:r>
      <w:r w:rsidRPr="001369BB">
        <w:rPr>
          <w:color w:val="212121"/>
          <w:sz w:val="28"/>
          <w:szCs w:val="28"/>
        </w:rPr>
        <w:t>giáo</w:t>
      </w:r>
      <w:r w:rsidRPr="001369BB">
        <w:rPr>
          <w:color w:val="212121"/>
          <w:spacing w:val="-1"/>
          <w:sz w:val="28"/>
          <w:szCs w:val="28"/>
        </w:rPr>
        <w:t xml:space="preserve"> </w:t>
      </w:r>
      <w:r w:rsidRPr="001369BB">
        <w:rPr>
          <w:color w:val="212121"/>
          <w:sz w:val="28"/>
          <w:szCs w:val="28"/>
        </w:rPr>
        <w:t>viên</w:t>
      </w:r>
      <w:r w:rsidRPr="001369BB">
        <w:rPr>
          <w:color w:val="212121"/>
          <w:spacing w:val="-1"/>
          <w:sz w:val="28"/>
          <w:szCs w:val="28"/>
        </w:rPr>
        <w:t xml:space="preserve"> </w:t>
      </w:r>
      <w:r w:rsidRPr="001369BB">
        <w:rPr>
          <w:color w:val="212121"/>
          <w:sz w:val="28"/>
          <w:szCs w:val="28"/>
        </w:rPr>
        <w:t>dạy</w:t>
      </w:r>
      <w:r w:rsidRPr="001369BB">
        <w:rPr>
          <w:color w:val="212121"/>
          <w:spacing w:val="-5"/>
          <w:sz w:val="28"/>
          <w:szCs w:val="28"/>
        </w:rPr>
        <w:t xml:space="preserve"> </w:t>
      </w:r>
      <w:r w:rsidRPr="001369BB">
        <w:rPr>
          <w:color w:val="212121"/>
          <w:sz w:val="28"/>
          <w:szCs w:val="28"/>
        </w:rPr>
        <w:t>giỏi,</w:t>
      </w:r>
      <w:r w:rsidRPr="001369BB">
        <w:rPr>
          <w:color w:val="212121"/>
          <w:spacing w:val="-1"/>
          <w:sz w:val="28"/>
          <w:szCs w:val="28"/>
        </w:rPr>
        <w:t xml:space="preserve"> </w:t>
      </w:r>
      <w:r w:rsidRPr="001369BB">
        <w:rPr>
          <w:color w:val="212121"/>
          <w:sz w:val="28"/>
          <w:szCs w:val="28"/>
        </w:rPr>
        <w:t>giáo</w:t>
      </w:r>
      <w:r w:rsidRPr="001369BB">
        <w:rPr>
          <w:color w:val="212121"/>
          <w:spacing w:val="-1"/>
          <w:sz w:val="28"/>
          <w:szCs w:val="28"/>
        </w:rPr>
        <w:t xml:space="preserve"> </w:t>
      </w:r>
      <w:r w:rsidRPr="001369BB">
        <w:rPr>
          <w:color w:val="212121"/>
          <w:sz w:val="28"/>
          <w:szCs w:val="28"/>
        </w:rPr>
        <w:t>viên</w:t>
      </w:r>
      <w:r w:rsidRPr="001369BB">
        <w:rPr>
          <w:color w:val="212121"/>
          <w:spacing w:val="-1"/>
          <w:sz w:val="28"/>
          <w:szCs w:val="28"/>
        </w:rPr>
        <w:t xml:space="preserve"> </w:t>
      </w:r>
      <w:r w:rsidRPr="001369BB">
        <w:rPr>
          <w:color w:val="212121"/>
          <w:sz w:val="28"/>
          <w:szCs w:val="28"/>
        </w:rPr>
        <w:t>chủ</w:t>
      </w:r>
      <w:r w:rsidRPr="001369BB">
        <w:rPr>
          <w:color w:val="212121"/>
          <w:spacing w:val="-2"/>
          <w:sz w:val="28"/>
          <w:szCs w:val="28"/>
        </w:rPr>
        <w:t xml:space="preserve"> </w:t>
      </w:r>
      <w:r w:rsidRPr="001369BB">
        <w:rPr>
          <w:color w:val="212121"/>
          <w:sz w:val="28"/>
          <w:szCs w:val="28"/>
        </w:rPr>
        <w:t>nhiệm</w:t>
      </w:r>
      <w:r w:rsidRPr="001369BB">
        <w:rPr>
          <w:color w:val="212121"/>
          <w:spacing w:val="-1"/>
          <w:sz w:val="28"/>
          <w:szCs w:val="28"/>
        </w:rPr>
        <w:t xml:space="preserve"> </w:t>
      </w:r>
      <w:r w:rsidRPr="001369BB">
        <w:rPr>
          <w:color w:val="212121"/>
          <w:sz w:val="28"/>
          <w:szCs w:val="28"/>
        </w:rPr>
        <w:t>lớp</w:t>
      </w:r>
      <w:r w:rsidRPr="001369BB">
        <w:rPr>
          <w:color w:val="212121"/>
          <w:spacing w:val="-1"/>
          <w:sz w:val="28"/>
          <w:szCs w:val="28"/>
        </w:rPr>
        <w:t xml:space="preserve"> </w:t>
      </w:r>
      <w:r w:rsidRPr="001369BB">
        <w:rPr>
          <w:color w:val="212121"/>
          <w:sz w:val="28"/>
          <w:szCs w:val="28"/>
        </w:rPr>
        <w:t>giỏi</w:t>
      </w:r>
      <w:r w:rsidRPr="001369BB">
        <w:rPr>
          <w:color w:val="212121"/>
          <w:spacing w:val="-1"/>
          <w:sz w:val="28"/>
          <w:szCs w:val="28"/>
        </w:rPr>
        <w:t xml:space="preserve"> </w:t>
      </w:r>
      <w:r w:rsidRPr="001369BB">
        <w:rPr>
          <w:color w:val="212121"/>
          <w:sz w:val="28"/>
          <w:szCs w:val="28"/>
        </w:rPr>
        <w:t>cơ</w:t>
      </w:r>
      <w:r w:rsidRPr="001369BB">
        <w:rPr>
          <w:color w:val="212121"/>
          <w:spacing w:val="-2"/>
          <w:sz w:val="28"/>
          <w:szCs w:val="28"/>
        </w:rPr>
        <w:t xml:space="preserve"> </w:t>
      </w:r>
      <w:r w:rsidRPr="001369BB">
        <w:rPr>
          <w:color w:val="212121"/>
          <w:sz w:val="28"/>
          <w:szCs w:val="28"/>
        </w:rPr>
        <w:t>sở</w:t>
      </w:r>
      <w:r w:rsidRPr="001369BB">
        <w:rPr>
          <w:color w:val="212121"/>
          <w:spacing w:val="-1"/>
          <w:sz w:val="28"/>
          <w:szCs w:val="28"/>
        </w:rPr>
        <w:t xml:space="preserve"> </w:t>
      </w:r>
      <w:r w:rsidRPr="001369BB">
        <w:rPr>
          <w:color w:val="212121"/>
          <w:sz w:val="28"/>
          <w:szCs w:val="28"/>
        </w:rPr>
        <w:t>giáo</w:t>
      </w:r>
      <w:r w:rsidRPr="001369BB">
        <w:rPr>
          <w:color w:val="212121"/>
          <w:spacing w:val="1"/>
          <w:sz w:val="28"/>
          <w:szCs w:val="28"/>
        </w:rPr>
        <w:t xml:space="preserve"> </w:t>
      </w:r>
      <w:r w:rsidRPr="001369BB">
        <w:rPr>
          <w:color w:val="212121"/>
          <w:sz w:val="28"/>
          <w:szCs w:val="28"/>
        </w:rPr>
        <w:t>dục</w:t>
      </w:r>
      <w:r w:rsidRPr="001369BB">
        <w:rPr>
          <w:color w:val="212121"/>
          <w:spacing w:val="-1"/>
          <w:sz w:val="28"/>
          <w:szCs w:val="28"/>
        </w:rPr>
        <w:t xml:space="preserve"> </w:t>
      </w:r>
      <w:r w:rsidRPr="001369BB">
        <w:rPr>
          <w:color w:val="212121"/>
          <w:sz w:val="28"/>
          <w:szCs w:val="28"/>
        </w:rPr>
        <w:t>phổ</w:t>
      </w:r>
      <w:r w:rsidRPr="001369BB">
        <w:rPr>
          <w:color w:val="212121"/>
          <w:spacing w:val="-1"/>
          <w:sz w:val="28"/>
          <w:szCs w:val="28"/>
        </w:rPr>
        <w:t xml:space="preserve"> </w:t>
      </w:r>
      <w:r w:rsidRPr="001369BB">
        <w:rPr>
          <w:color w:val="212121"/>
          <w:sz w:val="28"/>
          <w:szCs w:val="28"/>
        </w:rPr>
        <w:t>thông;</w:t>
      </w:r>
    </w:p>
    <w:p w:rsidR="00877D39" w:rsidRPr="001369BB" w:rsidRDefault="00877D39" w:rsidP="001369BB">
      <w:pPr>
        <w:pStyle w:val="NormalWeb"/>
        <w:shd w:val="clear" w:color="auto" w:fill="FFFFFF"/>
        <w:spacing w:before="0" w:beforeAutospacing="0" w:afterLines="60" w:after="144" w:line="312" w:lineRule="auto"/>
        <w:ind w:firstLine="720"/>
        <w:jc w:val="both"/>
        <w:rPr>
          <w:sz w:val="28"/>
          <w:szCs w:val="28"/>
        </w:rPr>
      </w:pPr>
      <w:proofErr w:type="spellStart"/>
      <w:r w:rsidRPr="001369BB">
        <w:rPr>
          <w:sz w:val="28"/>
          <w:szCs w:val="28"/>
        </w:rPr>
        <w:t>Căn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cứ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kế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hoạch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số</w:t>
      </w:r>
      <w:proofErr w:type="spellEnd"/>
      <w:r w:rsidRPr="001369BB">
        <w:rPr>
          <w:sz w:val="28"/>
          <w:szCs w:val="28"/>
        </w:rPr>
        <w:t xml:space="preserve"> 220/PGDĐT-THCS-GDTX, </w:t>
      </w:r>
      <w:proofErr w:type="spellStart"/>
      <w:r w:rsidRPr="001369BB">
        <w:rPr>
          <w:sz w:val="28"/>
          <w:szCs w:val="28"/>
        </w:rPr>
        <w:t>ngày</w:t>
      </w:r>
      <w:proofErr w:type="spellEnd"/>
      <w:r w:rsidRPr="001369BB">
        <w:rPr>
          <w:sz w:val="28"/>
          <w:szCs w:val="28"/>
        </w:rPr>
        <w:t xml:space="preserve"> 30 </w:t>
      </w:r>
      <w:proofErr w:type="spellStart"/>
      <w:r w:rsidRPr="001369BB">
        <w:rPr>
          <w:sz w:val="28"/>
          <w:szCs w:val="28"/>
        </w:rPr>
        <w:t>tháng</w:t>
      </w:r>
      <w:proofErr w:type="spellEnd"/>
      <w:r w:rsidRPr="001369BB">
        <w:rPr>
          <w:sz w:val="28"/>
          <w:szCs w:val="28"/>
        </w:rPr>
        <w:t xml:space="preserve"> 09 </w:t>
      </w:r>
      <w:proofErr w:type="spellStart"/>
      <w:r w:rsidRPr="001369BB">
        <w:rPr>
          <w:sz w:val="28"/>
          <w:szCs w:val="28"/>
        </w:rPr>
        <w:t>năm</w:t>
      </w:r>
      <w:proofErr w:type="spellEnd"/>
      <w:r w:rsidRPr="001369BB">
        <w:rPr>
          <w:sz w:val="28"/>
          <w:szCs w:val="28"/>
        </w:rPr>
        <w:t xml:space="preserve"> 2022 </w:t>
      </w:r>
      <w:proofErr w:type="spellStart"/>
      <w:r w:rsidRPr="001369BB">
        <w:rPr>
          <w:sz w:val="28"/>
          <w:szCs w:val="28"/>
        </w:rPr>
        <w:t>của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phòng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dục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và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Đào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Về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hướng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dẫn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thực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hiện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nhiệm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vụ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dục</w:t>
      </w:r>
      <w:proofErr w:type="spellEnd"/>
      <w:r w:rsidRPr="001369BB">
        <w:rPr>
          <w:sz w:val="28"/>
          <w:szCs w:val="28"/>
        </w:rPr>
        <w:t xml:space="preserve"> THCS </w:t>
      </w:r>
      <w:proofErr w:type="spellStart"/>
      <w:r w:rsidRPr="001369BB">
        <w:rPr>
          <w:sz w:val="28"/>
          <w:szCs w:val="28"/>
        </w:rPr>
        <w:t>năm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học</w:t>
      </w:r>
      <w:proofErr w:type="spellEnd"/>
      <w:r w:rsidRPr="001369BB">
        <w:rPr>
          <w:sz w:val="28"/>
          <w:szCs w:val="28"/>
        </w:rPr>
        <w:t xml:space="preserve"> 2022 -2023;</w:t>
      </w:r>
    </w:p>
    <w:p w:rsidR="00E8166F" w:rsidRPr="001369BB" w:rsidRDefault="00F44B9C" w:rsidP="001369BB">
      <w:pPr>
        <w:pStyle w:val="BodyText"/>
        <w:spacing w:before="0" w:afterLines="60" w:after="144" w:line="312" w:lineRule="auto"/>
        <w:rPr>
          <w:sz w:val="28"/>
          <w:szCs w:val="28"/>
        </w:rPr>
      </w:pPr>
      <w:r w:rsidRPr="001369BB">
        <w:rPr>
          <w:sz w:val="28"/>
          <w:szCs w:val="28"/>
        </w:rPr>
        <w:t>Căn</w:t>
      </w:r>
      <w:r w:rsidRPr="001369BB">
        <w:rPr>
          <w:spacing w:val="1"/>
          <w:sz w:val="28"/>
          <w:szCs w:val="28"/>
        </w:rPr>
        <w:t xml:space="preserve"> </w:t>
      </w:r>
      <w:r w:rsidRPr="001369BB">
        <w:rPr>
          <w:sz w:val="28"/>
          <w:szCs w:val="28"/>
        </w:rPr>
        <w:t>cứ</w:t>
      </w:r>
      <w:r w:rsidRPr="001369BB">
        <w:rPr>
          <w:spacing w:val="1"/>
          <w:sz w:val="28"/>
          <w:szCs w:val="28"/>
        </w:rPr>
        <w:t xml:space="preserve"> </w:t>
      </w:r>
      <w:r w:rsidRPr="001369BB">
        <w:rPr>
          <w:sz w:val="28"/>
          <w:szCs w:val="28"/>
        </w:rPr>
        <w:t>Kế hoạch</w:t>
      </w:r>
      <w:r w:rsidRPr="001369BB">
        <w:rPr>
          <w:spacing w:val="1"/>
          <w:sz w:val="28"/>
          <w:szCs w:val="28"/>
        </w:rPr>
        <w:t xml:space="preserve"> </w:t>
      </w:r>
      <w:r w:rsidRPr="001369BB">
        <w:rPr>
          <w:sz w:val="28"/>
          <w:szCs w:val="28"/>
        </w:rPr>
        <w:t>số</w:t>
      </w:r>
      <w:r w:rsidRPr="001369BB">
        <w:rPr>
          <w:spacing w:val="1"/>
          <w:sz w:val="28"/>
          <w:szCs w:val="28"/>
        </w:rPr>
        <w:t xml:space="preserve"> </w:t>
      </w:r>
      <w:r w:rsidRPr="001369BB">
        <w:rPr>
          <w:sz w:val="28"/>
          <w:szCs w:val="28"/>
        </w:rPr>
        <w:t>/KH-TVD</w:t>
      </w:r>
      <w:r w:rsidRPr="001369BB">
        <w:rPr>
          <w:spacing w:val="1"/>
          <w:sz w:val="28"/>
          <w:szCs w:val="28"/>
        </w:rPr>
        <w:t xml:space="preserve"> </w:t>
      </w:r>
      <w:r w:rsidRPr="001369BB">
        <w:rPr>
          <w:sz w:val="28"/>
          <w:szCs w:val="28"/>
        </w:rPr>
        <w:t xml:space="preserve">ngày </w:t>
      </w:r>
      <w:r w:rsidRPr="001369BB">
        <w:rPr>
          <w:spacing w:val="1"/>
          <w:sz w:val="28"/>
          <w:szCs w:val="28"/>
        </w:rPr>
        <w:t xml:space="preserve"> </w:t>
      </w:r>
      <w:r w:rsidRPr="001369BB">
        <w:rPr>
          <w:sz w:val="28"/>
          <w:szCs w:val="28"/>
        </w:rPr>
        <w:t>tháng</w:t>
      </w:r>
      <w:r w:rsidRPr="001369BB">
        <w:rPr>
          <w:spacing w:val="1"/>
          <w:sz w:val="28"/>
          <w:szCs w:val="28"/>
        </w:rPr>
        <w:t xml:space="preserve"> 10 </w:t>
      </w:r>
      <w:r w:rsidRPr="001369BB">
        <w:rPr>
          <w:sz w:val="28"/>
          <w:szCs w:val="28"/>
        </w:rPr>
        <w:t>năm</w:t>
      </w:r>
      <w:r w:rsidRPr="001369BB">
        <w:rPr>
          <w:spacing w:val="1"/>
          <w:sz w:val="28"/>
          <w:szCs w:val="28"/>
        </w:rPr>
        <w:t xml:space="preserve"> </w:t>
      </w:r>
      <w:r w:rsidRPr="001369BB">
        <w:rPr>
          <w:sz w:val="28"/>
          <w:szCs w:val="28"/>
        </w:rPr>
        <w:t>2022</w:t>
      </w:r>
      <w:r w:rsidRPr="001369BB">
        <w:rPr>
          <w:spacing w:val="65"/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của</w:t>
      </w:r>
      <w:proofErr w:type="spellEnd"/>
      <w:r w:rsidRPr="001369BB">
        <w:rPr>
          <w:spacing w:val="1"/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Trường</w:t>
      </w:r>
      <w:proofErr w:type="spellEnd"/>
      <w:r w:rsidRPr="001369BB">
        <w:rPr>
          <w:spacing w:val="-2"/>
          <w:sz w:val="28"/>
          <w:szCs w:val="28"/>
        </w:rPr>
        <w:t xml:space="preserve"> </w:t>
      </w:r>
      <w:r w:rsidRPr="001369BB">
        <w:rPr>
          <w:sz w:val="28"/>
          <w:szCs w:val="28"/>
        </w:rPr>
        <w:t>THCS</w:t>
      </w:r>
      <w:r w:rsidRPr="001369BB">
        <w:rPr>
          <w:spacing w:val="-1"/>
          <w:sz w:val="28"/>
          <w:szCs w:val="28"/>
        </w:rPr>
        <w:t xml:space="preserve"> </w:t>
      </w:r>
      <w:proofErr w:type="spellStart"/>
      <w:r w:rsidRPr="001369BB">
        <w:rPr>
          <w:spacing w:val="-1"/>
          <w:sz w:val="28"/>
          <w:szCs w:val="28"/>
        </w:rPr>
        <w:t>Tô</w:t>
      </w:r>
      <w:proofErr w:type="spellEnd"/>
      <w:r w:rsidRPr="001369BB">
        <w:rPr>
          <w:spacing w:val="-1"/>
          <w:sz w:val="28"/>
          <w:szCs w:val="28"/>
        </w:rPr>
        <w:t xml:space="preserve"> </w:t>
      </w:r>
      <w:proofErr w:type="spellStart"/>
      <w:r w:rsidRPr="001369BB">
        <w:rPr>
          <w:spacing w:val="-1"/>
          <w:sz w:val="28"/>
          <w:szCs w:val="28"/>
        </w:rPr>
        <w:t>Vĩnh</w:t>
      </w:r>
      <w:proofErr w:type="spellEnd"/>
      <w:r w:rsidRPr="001369BB">
        <w:rPr>
          <w:spacing w:val="-1"/>
          <w:sz w:val="28"/>
          <w:szCs w:val="28"/>
        </w:rPr>
        <w:t xml:space="preserve"> </w:t>
      </w:r>
      <w:proofErr w:type="spellStart"/>
      <w:r w:rsidRPr="001369BB">
        <w:rPr>
          <w:spacing w:val="-1"/>
          <w:sz w:val="28"/>
          <w:szCs w:val="28"/>
        </w:rPr>
        <w:t>Diện</w:t>
      </w:r>
      <w:proofErr w:type="spellEnd"/>
      <w:r w:rsidRPr="001369BB">
        <w:rPr>
          <w:spacing w:val="-2"/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về</w:t>
      </w:r>
      <w:proofErr w:type="spellEnd"/>
      <w:r w:rsidRPr="001369BB">
        <w:rPr>
          <w:spacing w:val="-1"/>
          <w:sz w:val="28"/>
          <w:szCs w:val="28"/>
        </w:rPr>
        <w:t xml:space="preserve"> </w:t>
      </w:r>
      <w:r w:rsidRPr="001369BB">
        <w:rPr>
          <w:sz w:val="28"/>
          <w:szCs w:val="28"/>
        </w:rPr>
        <w:t>kế</w:t>
      </w:r>
      <w:r w:rsidRPr="001369BB">
        <w:rPr>
          <w:spacing w:val="2"/>
          <w:sz w:val="28"/>
          <w:szCs w:val="28"/>
        </w:rPr>
        <w:t xml:space="preserve"> </w:t>
      </w:r>
      <w:r w:rsidRPr="001369BB">
        <w:rPr>
          <w:sz w:val="28"/>
          <w:szCs w:val="28"/>
        </w:rPr>
        <w:t>hoạch</w:t>
      </w:r>
      <w:r w:rsidRPr="001369BB">
        <w:rPr>
          <w:spacing w:val="-2"/>
          <w:sz w:val="28"/>
          <w:szCs w:val="28"/>
        </w:rPr>
        <w:t xml:space="preserve"> </w:t>
      </w:r>
      <w:r w:rsidRPr="001369BB">
        <w:rPr>
          <w:sz w:val="28"/>
          <w:szCs w:val="28"/>
        </w:rPr>
        <w:t>năm</w:t>
      </w:r>
      <w:r w:rsidRPr="001369BB">
        <w:rPr>
          <w:spacing w:val="1"/>
          <w:sz w:val="28"/>
          <w:szCs w:val="28"/>
        </w:rPr>
        <w:t xml:space="preserve"> </w:t>
      </w:r>
      <w:r w:rsidRPr="001369BB">
        <w:rPr>
          <w:sz w:val="28"/>
          <w:szCs w:val="28"/>
        </w:rPr>
        <w:t>học</w:t>
      </w:r>
      <w:r w:rsidRPr="001369BB">
        <w:rPr>
          <w:spacing w:val="-1"/>
          <w:sz w:val="28"/>
          <w:szCs w:val="28"/>
        </w:rPr>
        <w:t xml:space="preserve"> </w:t>
      </w:r>
      <w:r w:rsidRPr="001369BB">
        <w:rPr>
          <w:sz w:val="28"/>
          <w:szCs w:val="28"/>
        </w:rPr>
        <w:t>2022</w:t>
      </w:r>
      <w:r w:rsidRPr="001369BB">
        <w:rPr>
          <w:spacing w:val="3"/>
          <w:sz w:val="28"/>
          <w:szCs w:val="28"/>
        </w:rPr>
        <w:t xml:space="preserve"> </w:t>
      </w:r>
      <w:r w:rsidRPr="001369BB">
        <w:rPr>
          <w:sz w:val="28"/>
          <w:szCs w:val="28"/>
        </w:rPr>
        <w:t>-</w:t>
      </w:r>
      <w:r w:rsidRPr="001369BB">
        <w:rPr>
          <w:spacing w:val="1"/>
          <w:sz w:val="28"/>
          <w:szCs w:val="28"/>
        </w:rPr>
        <w:t xml:space="preserve"> </w:t>
      </w:r>
      <w:r w:rsidRPr="001369BB">
        <w:rPr>
          <w:sz w:val="28"/>
          <w:szCs w:val="28"/>
        </w:rPr>
        <w:t>2023;</w:t>
      </w:r>
    </w:p>
    <w:p w:rsidR="00E8166F" w:rsidRPr="001369BB" w:rsidRDefault="00F44B9C" w:rsidP="001369BB">
      <w:pPr>
        <w:pStyle w:val="BodyText"/>
        <w:spacing w:before="0" w:afterLines="60" w:after="144" w:line="312" w:lineRule="auto"/>
        <w:rPr>
          <w:sz w:val="28"/>
          <w:szCs w:val="28"/>
        </w:rPr>
      </w:pPr>
      <w:r w:rsidRPr="001369BB">
        <w:rPr>
          <w:sz w:val="28"/>
          <w:szCs w:val="28"/>
        </w:rPr>
        <w:t xml:space="preserve">Căn cứ tình hình thực tế của đơn </w:t>
      </w:r>
      <w:proofErr w:type="spellStart"/>
      <w:r w:rsidRPr="001369BB">
        <w:rPr>
          <w:sz w:val="28"/>
          <w:szCs w:val="28"/>
        </w:rPr>
        <w:t>vị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Trường</w:t>
      </w:r>
      <w:proofErr w:type="spellEnd"/>
      <w:r w:rsidRPr="001369BB">
        <w:rPr>
          <w:sz w:val="28"/>
          <w:szCs w:val="28"/>
        </w:rPr>
        <w:t xml:space="preserve"> THCS </w:t>
      </w:r>
      <w:proofErr w:type="spellStart"/>
      <w:proofErr w:type="gramStart"/>
      <w:r w:rsidRPr="001369BB">
        <w:rPr>
          <w:sz w:val="28"/>
          <w:szCs w:val="28"/>
        </w:rPr>
        <w:t>Tô</w:t>
      </w:r>
      <w:proofErr w:type="spellEnd"/>
      <w:proofErr w:type="gram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Vĩnh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Diện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xây</w:t>
      </w:r>
      <w:proofErr w:type="spellEnd"/>
      <w:r w:rsidRPr="001369BB">
        <w:rPr>
          <w:sz w:val="28"/>
          <w:szCs w:val="28"/>
        </w:rPr>
        <w:t xml:space="preserve"> dựng Kế</w:t>
      </w:r>
      <w:r w:rsidRPr="001369BB">
        <w:rPr>
          <w:spacing w:val="1"/>
          <w:sz w:val="28"/>
          <w:szCs w:val="28"/>
        </w:rPr>
        <w:t xml:space="preserve"> </w:t>
      </w:r>
      <w:r w:rsidRPr="001369BB">
        <w:rPr>
          <w:sz w:val="28"/>
          <w:szCs w:val="28"/>
        </w:rPr>
        <w:t>hoạch</w:t>
      </w:r>
      <w:r w:rsidRPr="001369BB">
        <w:rPr>
          <w:spacing w:val="-2"/>
          <w:sz w:val="28"/>
          <w:szCs w:val="28"/>
        </w:rPr>
        <w:t xml:space="preserve"> </w:t>
      </w:r>
      <w:r w:rsidRPr="001369BB">
        <w:rPr>
          <w:sz w:val="28"/>
          <w:szCs w:val="28"/>
        </w:rPr>
        <w:t>tổ</w:t>
      </w:r>
      <w:r w:rsidRPr="001369BB">
        <w:rPr>
          <w:spacing w:val="-2"/>
          <w:sz w:val="28"/>
          <w:szCs w:val="28"/>
        </w:rPr>
        <w:t xml:space="preserve"> </w:t>
      </w:r>
      <w:r w:rsidRPr="001369BB">
        <w:rPr>
          <w:sz w:val="28"/>
          <w:szCs w:val="28"/>
        </w:rPr>
        <w:t>chức</w:t>
      </w:r>
      <w:r w:rsidRPr="001369BB">
        <w:rPr>
          <w:spacing w:val="2"/>
          <w:sz w:val="28"/>
          <w:szCs w:val="28"/>
        </w:rPr>
        <w:t xml:space="preserve"> </w:t>
      </w:r>
      <w:r w:rsidRPr="001369BB">
        <w:rPr>
          <w:sz w:val="28"/>
          <w:szCs w:val="28"/>
        </w:rPr>
        <w:t>Hội</w:t>
      </w:r>
      <w:r w:rsidRPr="001369BB">
        <w:rPr>
          <w:spacing w:val="-2"/>
          <w:sz w:val="28"/>
          <w:szCs w:val="28"/>
        </w:rPr>
        <w:t xml:space="preserve"> </w:t>
      </w:r>
      <w:r w:rsidRPr="001369BB">
        <w:rPr>
          <w:sz w:val="28"/>
          <w:szCs w:val="28"/>
        </w:rPr>
        <w:t>thi</w:t>
      </w:r>
      <w:r w:rsidRPr="001369BB">
        <w:rPr>
          <w:spacing w:val="1"/>
          <w:sz w:val="28"/>
          <w:szCs w:val="28"/>
        </w:rPr>
        <w:t xml:space="preserve"> </w:t>
      </w:r>
      <w:r w:rsidRPr="001369BB">
        <w:rPr>
          <w:sz w:val="28"/>
          <w:szCs w:val="28"/>
        </w:rPr>
        <w:t>giáo</w:t>
      </w:r>
      <w:r w:rsidRPr="001369BB">
        <w:rPr>
          <w:spacing w:val="-2"/>
          <w:sz w:val="28"/>
          <w:szCs w:val="28"/>
        </w:rPr>
        <w:t xml:space="preserve"> </w:t>
      </w:r>
      <w:r w:rsidRPr="001369BB">
        <w:rPr>
          <w:sz w:val="28"/>
          <w:szCs w:val="28"/>
        </w:rPr>
        <w:t>viên dạy</w:t>
      </w:r>
      <w:r w:rsidRPr="001369BB">
        <w:rPr>
          <w:spacing w:val="-4"/>
          <w:sz w:val="28"/>
          <w:szCs w:val="28"/>
        </w:rPr>
        <w:t xml:space="preserve"> </w:t>
      </w:r>
      <w:r w:rsidRPr="001369BB">
        <w:rPr>
          <w:sz w:val="28"/>
          <w:szCs w:val="28"/>
        </w:rPr>
        <w:t>giỏi</w:t>
      </w:r>
      <w:r w:rsidRPr="001369BB">
        <w:rPr>
          <w:spacing w:val="-1"/>
          <w:sz w:val="28"/>
          <w:szCs w:val="28"/>
        </w:rPr>
        <w:t xml:space="preserve"> </w:t>
      </w:r>
      <w:r w:rsidRPr="001369BB">
        <w:rPr>
          <w:sz w:val="28"/>
          <w:szCs w:val="28"/>
        </w:rPr>
        <w:t>cấp</w:t>
      </w:r>
      <w:r w:rsidRPr="001369BB">
        <w:rPr>
          <w:spacing w:val="-2"/>
          <w:sz w:val="28"/>
          <w:szCs w:val="28"/>
        </w:rPr>
        <w:t xml:space="preserve"> </w:t>
      </w:r>
      <w:r w:rsidRPr="001369BB">
        <w:rPr>
          <w:sz w:val="28"/>
          <w:szCs w:val="28"/>
        </w:rPr>
        <w:t>trường,</w:t>
      </w:r>
      <w:r w:rsidRPr="001369BB">
        <w:rPr>
          <w:spacing w:val="-1"/>
          <w:sz w:val="28"/>
          <w:szCs w:val="28"/>
        </w:rPr>
        <w:t xml:space="preserve"> </w:t>
      </w:r>
      <w:r w:rsidRPr="001369BB">
        <w:rPr>
          <w:sz w:val="28"/>
          <w:szCs w:val="28"/>
        </w:rPr>
        <w:t>năm</w:t>
      </w:r>
      <w:r w:rsidRPr="001369BB">
        <w:rPr>
          <w:spacing w:val="-4"/>
          <w:sz w:val="28"/>
          <w:szCs w:val="28"/>
        </w:rPr>
        <w:t xml:space="preserve"> </w:t>
      </w:r>
      <w:r w:rsidRPr="001369BB">
        <w:rPr>
          <w:sz w:val="28"/>
          <w:szCs w:val="28"/>
        </w:rPr>
        <w:t>học</w:t>
      </w:r>
      <w:r w:rsidRPr="001369BB">
        <w:rPr>
          <w:spacing w:val="-1"/>
          <w:sz w:val="28"/>
          <w:szCs w:val="28"/>
        </w:rPr>
        <w:t xml:space="preserve"> </w:t>
      </w:r>
      <w:r w:rsidRPr="001369BB">
        <w:rPr>
          <w:sz w:val="28"/>
          <w:szCs w:val="28"/>
        </w:rPr>
        <w:t>2022</w:t>
      </w:r>
      <w:r w:rsidRPr="001369BB">
        <w:rPr>
          <w:spacing w:val="1"/>
          <w:sz w:val="28"/>
          <w:szCs w:val="28"/>
        </w:rPr>
        <w:t xml:space="preserve"> </w:t>
      </w:r>
      <w:r w:rsidRPr="001369BB">
        <w:rPr>
          <w:sz w:val="28"/>
          <w:szCs w:val="28"/>
        </w:rPr>
        <w:t>-</w:t>
      </w:r>
      <w:r w:rsidRPr="001369BB">
        <w:rPr>
          <w:spacing w:val="2"/>
          <w:sz w:val="28"/>
          <w:szCs w:val="28"/>
        </w:rPr>
        <w:t xml:space="preserve"> </w:t>
      </w:r>
      <w:r w:rsidRPr="001369BB">
        <w:rPr>
          <w:sz w:val="28"/>
          <w:szCs w:val="28"/>
        </w:rPr>
        <w:t>2023</w:t>
      </w:r>
      <w:r w:rsidRPr="001369BB">
        <w:rPr>
          <w:spacing w:val="-2"/>
          <w:sz w:val="28"/>
          <w:szCs w:val="28"/>
        </w:rPr>
        <w:t xml:space="preserve"> </w:t>
      </w:r>
      <w:r w:rsidRPr="001369BB">
        <w:rPr>
          <w:sz w:val="28"/>
          <w:szCs w:val="28"/>
        </w:rPr>
        <w:t>như sau:</w:t>
      </w:r>
    </w:p>
    <w:p w:rsidR="00E8166F" w:rsidRPr="001369BB" w:rsidRDefault="001369BB" w:rsidP="001369BB">
      <w:pPr>
        <w:spacing w:after="60" w:line="312" w:lineRule="auto"/>
        <w:ind w:firstLine="720"/>
        <w:jc w:val="both"/>
        <w:rPr>
          <w:b/>
          <w:sz w:val="28"/>
          <w:szCs w:val="28"/>
        </w:rPr>
      </w:pPr>
      <w:r w:rsidRPr="001369BB">
        <w:rPr>
          <w:b/>
          <w:sz w:val="28"/>
          <w:szCs w:val="28"/>
        </w:rPr>
        <w:t xml:space="preserve">I. </w:t>
      </w:r>
      <w:r w:rsidR="00F44B9C" w:rsidRPr="001369BB">
        <w:rPr>
          <w:b/>
          <w:sz w:val="28"/>
          <w:szCs w:val="28"/>
        </w:rPr>
        <w:t>MỤC ĐÍCH YÊU CẦU</w:t>
      </w:r>
    </w:p>
    <w:p w:rsidR="00E8166F" w:rsidRPr="001369BB" w:rsidRDefault="001369BB" w:rsidP="001369BB">
      <w:pPr>
        <w:spacing w:after="60" w:line="312" w:lineRule="auto"/>
        <w:ind w:firstLine="720"/>
        <w:jc w:val="both"/>
        <w:rPr>
          <w:b/>
          <w:sz w:val="28"/>
          <w:szCs w:val="28"/>
        </w:rPr>
      </w:pPr>
      <w:r w:rsidRPr="001369BB">
        <w:rPr>
          <w:b/>
          <w:sz w:val="28"/>
          <w:szCs w:val="28"/>
        </w:rPr>
        <w:t xml:space="preserve">1. </w:t>
      </w:r>
      <w:proofErr w:type="spellStart"/>
      <w:r w:rsidR="00F44B9C" w:rsidRPr="001369BB">
        <w:rPr>
          <w:b/>
          <w:sz w:val="28"/>
          <w:szCs w:val="28"/>
        </w:rPr>
        <w:t>Mục</w:t>
      </w:r>
      <w:proofErr w:type="spellEnd"/>
      <w:r w:rsidR="00F44B9C" w:rsidRPr="001369BB">
        <w:rPr>
          <w:b/>
          <w:sz w:val="28"/>
          <w:szCs w:val="28"/>
        </w:rPr>
        <w:t xml:space="preserve"> </w:t>
      </w:r>
      <w:proofErr w:type="spellStart"/>
      <w:r w:rsidR="00F44B9C" w:rsidRPr="001369BB">
        <w:rPr>
          <w:b/>
          <w:sz w:val="28"/>
          <w:szCs w:val="28"/>
        </w:rPr>
        <w:t>đích</w:t>
      </w:r>
      <w:proofErr w:type="spellEnd"/>
    </w:p>
    <w:p w:rsidR="00E8166F" w:rsidRPr="001369BB" w:rsidRDefault="00F44B9C" w:rsidP="001369BB">
      <w:pPr>
        <w:spacing w:after="60" w:line="312" w:lineRule="auto"/>
        <w:ind w:firstLine="720"/>
        <w:jc w:val="both"/>
        <w:rPr>
          <w:sz w:val="28"/>
          <w:szCs w:val="28"/>
        </w:rPr>
      </w:pPr>
      <w:proofErr w:type="spellStart"/>
      <w:r w:rsidRPr="001369BB">
        <w:rPr>
          <w:sz w:val="28"/>
          <w:szCs w:val="28"/>
        </w:rPr>
        <w:t>Tổ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chức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Hội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viên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dạy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giỏi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cấp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trường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nhằm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phát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hiện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công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nhận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tôn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vinh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viên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đạt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danh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hiệu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viên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dạy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giỏi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và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nhân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rộng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những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điển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hình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tiên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tiến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góp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phần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thu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hút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sự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quan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tâm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của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các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lực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lượng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xã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hội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tham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gia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dục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học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sinh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tạo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động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lực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phát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triển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sự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nghiệp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dục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của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nhà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trường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của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ngành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dục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và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Đào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tạo</w:t>
      </w:r>
      <w:proofErr w:type="spellEnd"/>
      <w:r w:rsidRPr="001369BB">
        <w:rPr>
          <w:sz w:val="28"/>
          <w:szCs w:val="28"/>
        </w:rPr>
        <w:t>.</w:t>
      </w:r>
    </w:p>
    <w:p w:rsidR="00E8166F" w:rsidRPr="001369BB" w:rsidRDefault="00F44B9C" w:rsidP="001369BB">
      <w:pPr>
        <w:spacing w:after="60" w:line="312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1369BB">
        <w:rPr>
          <w:sz w:val="28"/>
          <w:szCs w:val="28"/>
        </w:rPr>
        <w:t>Tạo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động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lực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cho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viên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phấn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đấu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hoàn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thiện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bản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thân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đáp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ứng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yêu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cầu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đổi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mới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nâng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cao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chất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lượng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dục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phát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triển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nghề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nghiệp</w:t>
      </w:r>
      <w:proofErr w:type="spellEnd"/>
      <w:r w:rsidRPr="001369BB">
        <w:rPr>
          <w:sz w:val="28"/>
          <w:szCs w:val="28"/>
        </w:rPr>
        <w:t>.</w:t>
      </w:r>
      <w:proofErr w:type="gramEnd"/>
    </w:p>
    <w:p w:rsidR="00E8166F" w:rsidRPr="001369BB" w:rsidRDefault="00F44B9C" w:rsidP="001369BB">
      <w:pPr>
        <w:spacing w:after="60" w:line="312" w:lineRule="auto"/>
        <w:ind w:firstLine="720"/>
        <w:jc w:val="both"/>
        <w:rPr>
          <w:sz w:val="28"/>
          <w:szCs w:val="28"/>
        </w:rPr>
      </w:pPr>
      <w:proofErr w:type="spellStart"/>
      <w:r w:rsidRPr="001369BB">
        <w:rPr>
          <w:sz w:val="28"/>
          <w:szCs w:val="28"/>
        </w:rPr>
        <w:t>Góp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phần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nâng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cao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hiệu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quả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dục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học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sinh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trong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nhà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trường</w:t>
      </w:r>
      <w:proofErr w:type="spellEnd"/>
      <w:r w:rsidRPr="001369BB">
        <w:rPr>
          <w:sz w:val="28"/>
          <w:szCs w:val="28"/>
        </w:rPr>
        <w:t xml:space="preserve">; </w:t>
      </w:r>
      <w:proofErr w:type="spellStart"/>
      <w:r w:rsidRPr="001369BB">
        <w:rPr>
          <w:sz w:val="28"/>
          <w:szCs w:val="28"/>
        </w:rPr>
        <w:t>khuyến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khích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động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viên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tạo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cơ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hội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cho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viên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rèn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luyện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tự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học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sáng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tạo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học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hỏi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trao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đổi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truyền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đạt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phổ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biến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kinh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nghiệm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trong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công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tác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giảng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dạy</w:t>
      </w:r>
      <w:proofErr w:type="spellEnd"/>
      <w:r w:rsidRPr="001369BB">
        <w:rPr>
          <w:sz w:val="28"/>
          <w:szCs w:val="28"/>
        </w:rPr>
        <w:t>.</w:t>
      </w:r>
    </w:p>
    <w:p w:rsidR="00E8166F" w:rsidRPr="001369BB" w:rsidRDefault="001369BB" w:rsidP="001369BB">
      <w:pPr>
        <w:spacing w:after="60" w:line="312" w:lineRule="auto"/>
        <w:ind w:firstLine="720"/>
        <w:jc w:val="both"/>
        <w:rPr>
          <w:b/>
          <w:sz w:val="28"/>
          <w:szCs w:val="28"/>
        </w:rPr>
      </w:pPr>
      <w:r w:rsidRPr="001369BB">
        <w:rPr>
          <w:b/>
          <w:sz w:val="28"/>
          <w:szCs w:val="28"/>
        </w:rPr>
        <w:t xml:space="preserve">2. </w:t>
      </w:r>
      <w:proofErr w:type="spellStart"/>
      <w:r w:rsidR="00F44B9C" w:rsidRPr="001369BB">
        <w:rPr>
          <w:b/>
          <w:sz w:val="28"/>
          <w:szCs w:val="28"/>
        </w:rPr>
        <w:t>Yêu</w:t>
      </w:r>
      <w:proofErr w:type="spellEnd"/>
      <w:r w:rsidR="00F44B9C" w:rsidRPr="001369BB">
        <w:rPr>
          <w:b/>
          <w:sz w:val="28"/>
          <w:szCs w:val="28"/>
        </w:rPr>
        <w:t xml:space="preserve"> </w:t>
      </w:r>
      <w:proofErr w:type="spellStart"/>
      <w:r w:rsidR="00F44B9C" w:rsidRPr="001369BB">
        <w:rPr>
          <w:b/>
          <w:sz w:val="28"/>
          <w:szCs w:val="28"/>
        </w:rPr>
        <w:t>cầu</w:t>
      </w:r>
      <w:proofErr w:type="spellEnd"/>
    </w:p>
    <w:p w:rsidR="00E8166F" w:rsidRPr="001369BB" w:rsidRDefault="00F44B9C" w:rsidP="001369BB">
      <w:pPr>
        <w:spacing w:after="60" w:line="312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1369BB">
        <w:rPr>
          <w:sz w:val="28"/>
          <w:szCs w:val="28"/>
        </w:rPr>
        <w:lastRenderedPageBreak/>
        <w:t>Hội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viên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dạy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giỏi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cấp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trường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dựa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sự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tự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nguyện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của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viên</w:t>
      </w:r>
      <w:proofErr w:type="spellEnd"/>
      <w:r w:rsidRPr="001369BB">
        <w:rPr>
          <w:sz w:val="28"/>
          <w:szCs w:val="28"/>
        </w:rPr>
        <w:t xml:space="preserve">; </w:t>
      </w:r>
      <w:proofErr w:type="spellStart"/>
      <w:r w:rsidRPr="001369BB">
        <w:rPr>
          <w:sz w:val="28"/>
          <w:szCs w:val="28"/>
        </w:rPr>
        <w:t>không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ép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buộc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không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áp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lực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cho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viên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tham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gia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Hội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thi</w:t>
      </w:r>
      <w:proofErr w:type="spellEnd"/>
      <w:r w:rsidRPr="001369BB">
        <w:rPr>
          <w:sz w:val="28"/>
          <w:szCs w:val="28"/>
        </w:rPr>
        <w:t>.</w:t>
      </w:r>
      <w:proofErr w:type="gramEnd"/>
    </w:p>
    <w:p w:rsidR="00E8166F" w:rsidRPr="001369BB" w:rsidRDefault="00F44B9C" w:rsidP="001369BB">
      <w:pPr>
        <w:spacing w:after="60" w:line="312" w:lineRule="auto"/>
        <w:ind w:firstLine="720"/>
        <w:jc w:val="both"/>
        <w:rPr>
          <w:sz w:val="28"/>
          <w:szCs w:val="28"/>
        </w:rPr>
      </w:pPr>
      <w:proofErr w:type="spellStart"/>
      <w:r w:rsidRPr="001369BB">
        <w:rPr>
          <w:sz w:val="28"/>
          <w:szCs w:val="28"/>
        </w:rPr>
        <w:t>Đảm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bảo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tính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trung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thực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dân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chủ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công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khai</w:t>
      </w:r>
      <w:proofErr w:type="spellEnd"/>
      <w:r w:rsidRPr="001369BB">
        <w:rPr>
          <w:sz w:val="28"/>
          <w:szCs w:val="28"/>
        </w:rPr>
        <w:t xml:space="preserve">, minh </w:t>
      </w:r>
      <w:proofErr w:type="spellStart"/>
      <w:r w:rsidRPr="001369BB">
        <w:rPr>
          <w:sz w:val="28"/>
          <w:szCs w:val="28"/>
        </w:rPr>
        <w:t>bạch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công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bằng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khách</w:t>
      </w:r>
      <w:proofErr w:type="spellEnd"/>
    </w:p>
    <w:p w:rsidR="00E8166F" w:rsidRPr="001369BB" w:rsidRDefault="00F44B9C" w:rsidP="001369BB">
      <w:pPr>
        <w:spacing w:after="60" w:line="312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1369BB">
        <w:rPr>
          <w:sz w:val="28"/>
          <w:szCs w:val="28"/>
        </w:rPr>
        <w:t>quan</w:t>
      </w:r>
      <w:proofErr w:type="spellEnd"/>
      <w:proofErr w:type="gram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và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đảm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bảo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thực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chất</w:t>
      </w:r>
      <w:proofErr w:type="spellEnd"/>
      <w:r w:rsidRPr="001369BB">
        <w:rPr>
          <w:sz w:val="28"/>
          <w:szCs w:val="28"/>
        </w:rPr>
        <w:t>.</w:t>
      </w:r>
    </w:p>
    <w:p w:rsidR="00E8166F" w:rsidRPr="001369BB" w:rsidRDefault="00F44B9C" w:rsidP="001369BB">
      <w:pPr>
        <w:spacing w:after="60" w:line="312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1369BB">
        <w:rPr>
          <w:sz w:val="28"/>
          <w:szCs w:val="28"/>
        </w:rPr>
        <w:t>Đảm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bảo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đúng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quy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định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của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chính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sách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pháp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luật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của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Nhà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nước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quy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định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của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Ngành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dục</w:t>
      </w:r>
      <w:proofErr w:type="spellEnd"/>
      <w:r w:rsidRPr="001369BB">
        <w:rPr>
          <w:sz w:val="28"/>
          <w:szCs w:val="28"/>
        </w:rPr>
        <w:t>.</w:t>
      </w:r>
      <w:proofErr w:type="gramEnd"/>
    </w:p>
    <w:p w:rsidR="00E8166F" w:rsidRPr="001369BB" w:rsidRDefault="001369BB" w:rsidP="001369BB">
      <w:pPr>
        <w:spacing w:after="60" w:line="312" w:lineRule="auto"/>
        <w:ind w:firstLine="720"/>
        <w:jc w:val="both"/>
        <w:rPr>
          <w:b/>
          <w:sz w:val="28"/>
          <w:szCs w:val="28"/>
        </w:rPr>
      </w:pPr>
      <w:r w:rsidRPr="001369BB">
        <w:rPr>
          <w:b/>
          <w:sz w:val="28"/>
          <w:szCs w:val="28"/>
        </w:rPr>
        <w:t xml:space="preserve">II. </w:t>
      </w:r>
      <w:r w:rsidR="00F44B9C" w:rsidRPr="001369BB">
        <w:rPr>
          <w:b/>
          <w:sz w:val="28"/>
          <w:szCs w:val="28"/>
        </w:rPr>
        <w:t>ĐỐI TƯỢNG VÀ THỜI GIAN ĐĂNG KÝ THAM GIA DỰ THI</w:t>
      </w:r>
    </w:p>
    <w:p w:rsidR="00E8166F" w:rsidRPr="001369BB" w:rsidRDefault="001369BB" w:rsidP="001369BB">
      <w:pPr>
        <w:spacing w:after="60" w:line="312" w:lineRule="auto"/>
        <w:ind w:firstLine="720"/>
        <w:jc w:val="both"/>
        <w:rPr>
          <w:b/>
          <w:sz w:val="28"/>
          <w:szCs w:val="28"/>
        </w:rPr>
      </w:pPr>
      <w:r w:rsidRPr="001369BB">
        <w:rPr>
          <w:b/>
          <w:sz w:val="28"/>
          <w:szCs w:val="28"/>
        </w:rPr>
        <w:t xml:space="preserve">1. </w:t>
      </w:r>
      <w:r w:rsidR="00F44B9C" w:rsidRPr="001369BB">
        <w:rPr>
          <w:b/>
          <w:sz w:val="28"/>
          <w:szCs w:val="28"/>
        </w:rPr>
        <w:t xml:space="preserve">Chu </w:t>
      </w:r>
      <w:proofErr w:type="spellStart"/>
      <w:r w:rsidR="00F44B9C" w:rsidRPr="001369BB">
        <w:rPr>
          <w:b/>
          <w:sz w:val="28"/>
          <w:szCs w:val="28"/>
        </w:rPr>
        <w:t>kỳ</w:t>
      </w:r>
      <w:proofErr w:type="spellEnd"/>
      <w:r w:rsidR="00F44B9C" w:rsidRPr="001369BB">
        <w:rPr>
          <w:b/>
          <w:sz w:val="28"/>
          <w:szCs w:val="28"/>
        </w:rPr>
        <w:t xml:space="preserve"> </w:t>
      </w:r>
      <w:proofErr w:type="spellStart"/>
      <w:r w:rsidR="00F44B9C" w:rsidRPr="001369BB">
        <w:rPr>
          <w:b/>
          <w:sz w:val="28"/>
          <w:szCs w:val="28"/>
        </w:rPr>
        <w:t>tổ</w:t>
      </w:r>
      <w:proofErr w:type="spellEnd"/>
      <w:r w:rsidR="00F44B9C" w:rsidRPr="001369BB">
        <w:rPr>
          <w:b/>
          <w:sz w:val="28"/>
          <w:szCs w:val="28"/>
        </w:rPr>
        <w:t xml:space="preserve"> </w:t>
      </w:r>
      <w:proofErr w:type="spellStart"/>
      <w:r w:rsidR="00F44B9C" w:rsidRPr="001369BB">
        <w:rPr>
          <w:b/>
          <w:sz w:val="28"/>
          <w:szCs w:val="28"/>
        </w:rPr>
        <w:t>chức</w:t>
      </w:r>
      <w:proofErr w:type="spellEnd"/>
      <w:r w:rsidR="00F44B9C" w:rsidRPr="001369BB">
        <w:rPr>
          <w:b/>
          <w:sz w:val="28"/>
          <w:szCs w:val="28"/>
        </w:rPr>
        <w:t xml:space="preserve">, </w:t>
      </w:r>
      <w:proofErr w:type="spellStart"/>
      <w:r w:rsidR="00F44B9C" w:rsidRPr="001369BB">
        <w:rPr>
          <w:b/>
          <w:sz w:val="28"/>
          <w:szCs w:val="28"/>
        </w:rPr>
        <w:t>đối</w:t>
      </w:r>
      <w:proofErr w:type="spellEnd"/>
      <w:r w:rsidR="00F44B9C" w:rsidRPr="001369BB">
        <w:rPr>
          <w:b/>
          <w:sz w:val="28"/>
          <w:szCs w:val="28"/>
        </w:rPr>
        <w:t xml:space="preserve"> </w:t>
      </w:r>
      <w:proofErr w:type="spellStart"/>
      <w:r w:rsidR="00F44B9C" w:rsidRPr="001369BB">
        <w:rPr>
          <w:b/>
          <w:sz w:val="28"/>
          <w:szCs w:val="28"/>
        </w:rPr>
        <w:t>tượng</w:t>
      </w:r>
      <w:proofErr w:type="spellEnd"/>
      <w:r w:rsidR="00F44B9C" w:rsidRPr="001369BB">
        <w:rPr>
          <w:b/>
          <w:sz w:val="28"/>
          <w:szCs w:val="28"/>
        </w:rPr>
        <w:t xml:space="preserve"> </w:t>
      </w:r>
      <w:proofErr w:type="spellStart"/>
      <w:r w:rsidR="00F44B9C" w:rsidRPr="001369BB">
        <w:rPr>
          <w:b/>
          <w:sz w:val="28"/>
          <w:szCs w:val="28"/>
        </w:rPr>
        <w:t>tham</w:t>
      </w:r>
      <w:proofErr w:type="spellEnd"/>
      <w:r w:rsidR="00F44B9C" w:rsidRPr="001369BB">
        <w:rPr>
          <w:b/>
          <w:sz w:val="28"/>
          <w:szCs w:val="28"/>
        </w:rPr>
        <w:t xml:space="preserve"> </w:t>
      </w:r>
      <w:proofErr w:type="spellStart"/>
      <w:r w:rsidR="00F44B9C" w:rsidRPr="001369BB">
        <w:rPr>
          <w:b/>
          <w:sz w:val="28"/>
          <w:szCs w:val="28"/>
        </w:rPr>
        <w:t>dự</w:t>
      </w:r>
      <w:proofErr w:type="spellEnd"/>
    </w:p>
    <w:p w:rsidR="00E8166F" w:rsidRPr="001369BB" w:rsidRDefault="00F44B9C" w:rsidP="001369BB">
      <w:pPr>
        <w:spacing w:after="60" w:line="312" w:lineRule="auto"/>
        <w:ind w:firstLine="720"/>
        <w:jc w:val="both"/>
        <w:rPr>
          <w:sz w:val="28"/>
          <w:szCs w:val="28"/>
        </w:rPr>
      </w:pPr>
      <w:proofErr w:type="spellStart"/>
      <w:r w:rsidRPr="001369BB">
        <w:rPr>
          <w:sz w:val="28"/>
          <w:szCs w:val="28"/>
        </w:rPr>
        <w:t>Hội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thi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viên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dạy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giỏi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cấp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trường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được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tổ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chức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proofErr w:type="gramStart"/>
      <w:r w:rsidRPr="001369BB">
        <w:rPr>
          <w:sz w:val="28"/>
          <w:szCs w:val="28"/>
        </w:rPr>
        <w:t>theo</w:t>
      </w:r>
      <w:proofErr w:type="spellEnd"/>
      <w:proofErr w:type="gram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chu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kỳ</w:t>
      </w:r>
      <w:proofErr w:type="spellEnd"/>
      <w:r w:rsidRPr="001369BB">
        <w:rPr>
          <w:sz w:val="28"/>
          <w:szCs w:val="28"/>
        </w:rPr>
        <w:t xml:space="preserve"> 01 </w:t>
      </w:r>
      <w:proofErr w:type="spellStart"/>
      <w:r w:rsidRPr="001369BB">
        <w:rPr>
          <w:sz w:val="28"/>
          <w:szCs w:val="28"/>
        </w:rPr>
        <w:t>năm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một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lần</w:t>
      </w:r>
      <w:proofErr w:type="spellEnd"/>
      <w:r w:rsidRPr="001369BB">
        <w:rPr>
          <w:sz w:val="28"/>
          <w:szCs w:val="28"/>
        </w:rPr>
        <w:t xml:space="preserve">, do </w:t>
      </w:r>
      <w:proofErr w:type="spellStart"/>
      <w:r w:rsidRPr="001369BB">
        <w:rPr>
          <w:sz w:val="28"/>
          <w:szCs w:val="28"/>
        </w:rPr>
        <w:t>nhà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trường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tổ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chức</w:t>
      </w:r>
      <w:proofErr w:type="spellEnd"/>
      <w:r w:rsidRPr="001369BB">
        <w:rPr>
          <w:sz w:val="28"/>
          <w:szCs w:val="28"/>
        </w:rPr>
        <w:t>.</w:t>
      </w:r>
    </w:p>
    <w:p w:rsidR="0022163C" w:rsidRPr="001369BB" w:rsidRDefault="00F44B9C" w:rsidP="001369BB">
      <w:pPr>
        <w:spacing w:after="60" w:line="312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1369BB">
        <w:rPr>
          <w:sz w:val="28"/>
          <w:szCs w:val="28"/>
        </w:rPr>
        <w:t>Đối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tượng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tham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dự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Hội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viên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dạy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giỏi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cấp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trường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là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viên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đang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làm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việc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tại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nhà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trường</w:t>
      </w:r>
      <w:proofErr w:type="spellEnd"/>
      <w:r w:rsidRPr="001369BB">
        <w:rPr>
          <w:sz w:val="28"/>
          <w:szCs w:val="28"/>
        </w:rPr>
        <w:t>.</w:t>
      </w:r>
      <w:proofErr w:type="gramEnd"/>
    </w:p>
    <w:p w:rsidR="00E8166F" w:rsidRPr="001369BB" w:rsidRDefault="00F44B9C" w:rsidP="001369BB">
      <w:pPr>
        <w:spacing w:after="60" w:line="312" w:lineRule="auto"/>
        <w:ind w:firstLine="720"/>
        <w:jc w:val="both"/>
        <w:rPr>
          <w:sz w:val="28"/>
          <w:szCs w:val="28"/>
        </w:rPr>
      </w:pPr>
      <w:proofErr w:type="spellStart"/>
      <w:r w:rsidRPr="001369BB">
        <w:rPr>
          <w:sz w:val="28"/>
          <w:szCs w:val="28"/>
        </w:rPr>
        <w:t>Thời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gian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đăng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ký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dự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thi</w:t>
      </w:r>
      <w:proofErr w:type="spellEnd"/>
    </w:p>
    <w:p w:rsidR="00E8166F" w:rsidRPr="001369BB" w:rsidRDefault="00F44B9C" w:rsidP="001369BB">
      <w:pPr>
        <w:spacing w:after="60" w:line="312" w:lineRule="auto"/>
        <w:ind w:firstLine="720"/>
        <w:jc w:val="both"/>
        <w:rPr>
          <w:sz w:val="28"/>
          <w:szCs w:val="28"/>
        </w:rPr>
      </w:pPr>
      <w:proofErr w:type="spellStart"/>
      <w:r w:rsidRPr="001369BB">
        <w:rPr>
          <w:sz w:val="28"/>
          <w:szCs w:val="28"/>
        </w:rPr>
        <w:t>Từ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ngày</w:t>
      </w:r>
      <w:proofErr w:type="spellEnd"/>
      <w:r w:rsidRPr="001369BB">
        <w:rPr>
          <w:sz w:val="28"/>
          <w:szCs w:val="28"/>
        </w:rPr>
        <w:t xml:space="preserve"> 19/10/2022 </w:t>
      </w:r>
      <w:r w:rsidRPr="001369BB">
        <w:rPr>
          <w:sz w:val="28"/>
          <w:szCs w:val="28"/>
        </w:rPr>
        <w:t xml:space="preserve"> </w:t>
      </w:r>
      <w:proofErr w:type="spellStart"/>
      <w:r w:rsidRPr="001369BB">
        <w:rPr>
          <w:sz w:val="28"/>
          <w:szCs w:val="28"/>
        </w:rPr>
        <w:t>ngày</w:t>
      </w:r>
      <w:proofErr w:type="spellEnd"/>
      <w:r w:rsidRPr="001369BB">
        <w:rPr>
          <w:sz w:val="28"/>
          <w:szCs w:val="28"/>
        </w:rPr>
        <w:t xml:space="preserve"> 21/10/2022: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viên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đăng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ký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danh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sách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dự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viên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dạy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giỏi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cấp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trường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năm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học</w:t>
      </w:r>
      <w:proofErr w:type="spellEnd"/>
      <w:r w:rsidRPr="001369BB">
        <w:rPr>
          <w:sz w:val="28"/>
          <w:szCs w:val="28"/>
        </w:rPr>
        <w:t xml:space="preserve"> 2022 - 2023 </w:t>
      </w:r>
      <w:proofErr w:type="spellStart"/>
      <w:r w:rsidRPr="001369BB">
        <w:rPr>
          <w:sz w:val="28"/>
          <w:szCs w:val="28"/>
        </w:rPr>
        <w:t>gửi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về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tổ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trưởng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chuyên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môn</w:t>
      </w:r>
      <w:proofErr w:type="spellEnd"/>
      <w:r w:rsidRPr="001369BB">
        <w:rPr>
          <w:sz w:val="28"/>
          <w:szCs w:val="28"/>
        </w:rPr>
        <w:t>.</w:t>
      </w:r>
    </w:p>
    <w:p w:rsidR="00E8166F" w:rsidRPr="001369BB" w:rsidRDefault="00F44B9C" w:rsidP="001369BB">
      <w:pPr>
        <w:spacing w:after="60" w:line="312" w:lineRule="auto"/>
        <w:ind w:firstLine="720"/>
        <w:jc w:val="both"/>
        <w:rPr>
          <w:sz w:val="28"/>
          <w:szCs w:val="28"/>
        </w:rPr>
      </w:pPr>
      <w:proofErr w:type="spellStart"/>
      <w:r w:rsidRPr="001369BB">
        <w:rPr>
          <w:sz w:val="28"/>
          <w:szCs w:val="28"/>
        </w:rPr>
        <w:t>Ngày</w:t>
      </w:r>
      <w:proofErr w:type="spellEnd"/>
      <w:r w:rsidRPr="001369BB">
        <w:rPr>
          <w:sz w:val="28"/>
          <w:szCs w:val="28"/>
        </w:rPr>
        <w:t xml:space="preserve"> 21/10/2022: </w:t>
      </w:r>
      <w:proofErr w:type="spellStart"/>
      <w:r w:rsidRPr="001369BB">
        <w:rPr>
          <w:sz w:val="28"/>
          <w:szCs w:val="28"/>
        </w:rPr>
        <w:t>Tổ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trưởng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chuyên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môn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tổng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hợp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danh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sách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viên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của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tổ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đăng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ký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dự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viên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dạy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giỏi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cấp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trường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năm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học</w:t>
      </w:r>
      <w:proofErr w:type="spellEnd"/>
      <w:r w:rsidRPr="001369BB">
        <w:rPr>
          <w:sz w:val="28"/>
          <w:szCs w:val="28"/>
        </w:rPr>
        <w:t xml:space="preserve"> 202</w:t>
      </w:r>
      <w:r w:rsidR="00CA3B52" w:rsidRPr="001369BB">
        <w:rPr>
          <w:sz w:val="28"/>
          <w:szCs w:val="28"/>
        </w:rPr>
        <w:t>2 - 2023</w:t>
      </w:r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gửi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về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Phụ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trách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chuyên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môn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nhà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trường</w:t>
      </w:r>
      <w:proofErr w:type="spellEnd"/>
      <w:r w:rsidRPr="001369BB">
        <w:rPr>
          <w:sz w:val="28"/>
          <w:szCs w:val="28"/>
        </w:rPr>
        <w:t>.</w:t>
      </w:r>
    </w:p>
    <w:p w:rsidR="00E8166F" w:rsidRPr="001369BB" w:rsidRDefault="001369BB" w:rsidP="001369BB">
      <w:pPr>
        <w:spacing w:after="60" w:line="312" w:lineRule="auto"/>
        <w:ind w:firstLine="720"/>
        <w:jc w:val="both"/>
        <w:rPr>
          <w:b/>
          <w:sz w:val="28"/>
          <w:szCs w:val="28"/>
        </w:rPr>
      </w:pPr>
      <w:r w:rsidRPr="001369BB">
        <w:rPr>
          <w:b/>
          <w:sz w:val="28"/>
          <w:szCs w:val="28"/>
        </w:rPr>
        <w:t xml:space="preserve">III. </w:t>
      </w:r>
      <w:r w:rsidR="00F44B9C" w:rsidRPr="001369BB">
        <w:rPr>
          <w:b/>
          <w:sz w:val="28"/>
          <w:szCs w:val="28"/>
        </w:rPr>
        <w:t>NỘI DUNG VÀ TIÊU CHUẨN DỰ THI</w:t>
      </w:r>
    </w:p>
    <w:p w:rsidR="00E8166F" w:rsidRPr="001369BB" w:rsidRDefault="001369BB" w:rsidP="001369BB">
      <w:pPr>
        <w:spacing w:after="60" w:line="312" w:lineRule="auto"/>
        <w:ind w:firstLine="720"/>
        <w:jc w:val="both"/>
        <w:rPr>
          <w:b/>
          <w:sz w:val="28"/>
          <w:szCs w:val="28"/>
        </w:rPr>
      </w:pPr>
      <w:r w:rsidRPr="001369BB">
        <w:rPr>
          <w:b/>
          <w:sz w:val="28"/>
          <w:szCs w:val="28"/>
        </w:rPr>
        <w:t xml:space="preserve">1. </w:t>
      </w:r>
      <w:proofErr w:type="spellStart"/>
      <w:r w:rsidR="00F44B9C" w:rsidRPr="001369BB">
        <w:rPr>
          <w:b/>
          <w:sz w:val="28"/>
          <w:szCs w:val="28"/>
        </w:rPr>
        <w:t>Nội</w:t>
      </w:r>
      <w:proofErr w:type="spellEnd"/>
      <w:r w:rsidR="00F44B9C" w:rsidRPr="001369BB">
        <w:rPr>
          <w:b/>
          <w:sz w:val="28"/>
          <w:szCs w:val="28"/>
        </w:rPr>
        <w:t xml:space="preserve"> dung </w:t>
      </w:r>
      <w:proofErr w:type="spellStart"/>
      <w:r w:rsidR="00F44B9C" w:rsidRPr="001369BB">
        <w:rPr>
          <w:b/>
          <w:sz w:val="28"/>
          <w:szCs w:val="28"/>
        </w:rPr>
        <w:t>thi</w:t>
      </w:r>
      <w:proofErr w:type="spellEnd"/>
    </w:p>
    <w:p w:rsidR="00E8166F" w:rsidRPr="001369BB" w:rsidRDefault="00F44B9C" w:rsidP="001369BB">
      <w:pPr>
        <w:spacing w:after="60" w:line="312" w:lineRule="auto"/>
        <w:ind w:firstLine="720"/>
        <w:jc w:val="both"/>
        <w:rPr>
          <w:sz w:val="28"/>
          <w:szCs w:val="28"/>
        </w:rPr>
      </w:pPr>
      <w:proofErr w:type="spellStart"/>
      <w:r w:rsidRPr="001369BB">
        <w:rPr>
          <w:sz w:val="28"/>
          <w:szCs w:val="28"/>
        </w:rPr>
        <w:t>Thực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hành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dạy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một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tiết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proofErr w:type="gramStart"/>
      <w:r w:rsidRPr="001369BB">
        <w:rPr>
          <w:sz w:val="28"/>
          <w:szCs w:val="28"/>
        </w:rPr>
        <w:t>theo</w:t>
      </w:r>
      <w:proofErr w:type="spellEnd"/>
      <w:proofErr w:type="gram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kế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hoạch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giảng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dạy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tại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thời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điểm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diễn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ra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Hội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thi</w:t>
      </w:r>
      <w:proofErr w:type="spellEnd"/>
      <w:r w:rsidRPr="001369BB">
        <w:rPr>
          <w:sz w:val="28"/>
          <w:szCs w:val="28"/>
        </w:rPr>
        <w:t>.</w:t>
      </w:r>
    </w:p>
    <w:p w:rsidR="00E8166F" w:rsidRPr="001369BB" w:rsidRDefault="00F44B9C" w:rsidP="001369BB">
      <w:pPr>
        <w:spacing w:after="60" w:line="312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1369BB">
        <w:rPr>
          <w:sz w:val="28"/>
          <w:szCs w:val="28"/>
        </w:rPr>
        <w:t>Tiết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dạy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tham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gia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Hội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được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tổ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chức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lần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đầu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tại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lớp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học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với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nguyên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trạng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số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lượng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học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sinh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của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lớp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đó</w:t>
      </w:r>
      <w:proofErr w:type="spellEnd"/>
      <w:r w:rsidRPr="001369BB">
        <w:rPr>
          <w:sz w:val="28"/>
          <w:szCs w:val="28"/>
        </w:rPr>
        <w:t>.</w:t>
      </w:r>
      <w:proofErr w:type="gramEnd"/>
    </w:p>
    <w:p w:rsidR="00E8166F" w:rsidRPr="001369BB" w:rsidRDefault="00F44B9C" w:rsidP="001369BB">
      <w:pPr>
        <w:spacing w:after="60" w:line="312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viên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không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được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dạy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trước</w:t>
      </w:r>
      <w:proofErr w:type="spellEnd"/>
      <w:r w:rsidRPr="001369BB">
        <w:rPr>
          <w:sz w:val="28"/>
          <w:szCs w:val="28"/>
        </w:rPr>
        <w:t xml:space="preserve"> (</w:t>
      </w:r>
      <w:proofErr w:type="spellStart"/>
      <w:r w:rsidRPr="001369BB">
        <w:rPr>
          <w:sz w:val="28"/>
          <w:szCs w:val="28"/>
        </w:rPr>
        <w:t>dạy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thử</w:t>
      </w:r>
      <w:proofErr w:type="spellEnd"/>
      <w:r w:rsidRPr="001369BB">
        <w:rPr>
          <w:sz w:val="28"/>
          <w:szCs w:val="28"/>
        </w:rPr>
        <w:t xml:space="preserve">) </w:t>
      </w:r>
      <w:proofErr w:type="spellStart"/>
      <w:r w:rsidRPr="001369BB">
        <w:rPr>
          <w:sz w:val="28"/>
          <w:szCs w:val="28"/>
        </w:rPr>
        <w:t>tiết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dạy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tham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gia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Hội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trong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năm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học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tổ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chức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Hội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thi</w:t>
      </w:r>
      <w:proofErr w:type="spellEnd"/>
      <w:r w:rsidRPr="001369BB">
        <w:rPr>
          <w:sz w:val="28"/>
          <w:szCs w:val="28"/>
        </w:rPr>
        <w:t>.</w:t>
      </w:r>
      <w:proofErr w:type="gramEnd"/>
    </w:p>
    <w:p w:rsidR="00E8166F" w:rsidRPr="001369BB" w:rsidRDefault="00F44B9C" w:rsidP="001369BB">
      <w:pPr>
        <w:spacing w:after="60" w:line="312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viên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được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thông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báo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và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có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thời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gian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chuẩn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bị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cho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tiết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dạy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trong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thời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gian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không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quá</w:t>
      </w:r>
      <w:proofErr w:type="spellEnd"/>
      <w:r w:rsidRPr="001369BB">
        <w:rPr>
          <w:sz w:val="28"/>
          <w:szCs w:val="28"/>
        </w:rPr>
        <w:t xml:space="preserve"> 02 </w:t>
      </w:r>
      <w:proofErr w:type="spellStart"/>
      <w:r w:rsidRPr="001369BB">
        <w:rPr>
          <w:sz w:val="28"/>
          <w:szCs w:val="28"/>
        </w:rPr>
        <w:t>ngày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trước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thời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điểm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thi</w:t>
      </w:r>
      <w:proofErr w:type="spellEnd"/>
      <w:r w:rsidRPr="001369BB">
        <w:rPr>
          <w:sz w:val="28"/>
          <w:szCs w:val="28"/>
        </w:rPr>
        <w:t>.</w:t>
      </w:r>
      <w:proofErr w:type="gramEnd"/>
    </w:p>
    <w:p w:rsidR="00E8166F" w:rsidRPr="001369BB" w:rsidRDefault="00F44B9C" w:rsidP="001369BB">
      <w:pPr>
        <w:spacing w:after="60" w:line="312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1369BB">
        <w:rPr>
          <w:sz w:val="28"/>
          <w:szCs w:val="28"/>
        </w:rPr>
        <w:t>Trình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bày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một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biện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pháp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góp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phần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nâng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cao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chất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lượng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công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tác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giảng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dạy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của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cá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nhân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tại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cơ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sở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dục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nơi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viên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đang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làm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việc</w:t>
      </w:r>
      <w:proofErr w:type="spellEnd"/>
      <w:r w:rsidRPr="001369BB">
        <w:rPr>
          <w:sz w:val="28"/>
          <w:szCs w:val="28"/>
        </w:rPr>
        <w:t>.</w:t>
      </w:r>
      <w:proofErr w:type="gramEnd"/>
    </w:p>
    <w:p w:rsidR="00E8166F" w:rsidRPr="001369BB" w:rsidRDefault="00F44B9C" w:rsidP="001369BB">
      <w:pPr>
        <w:spacing w:after="60" w:line="312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1369BB">
        <w:rPr>
          <w:sz w:val="28"/>
          <w:szCs w:val="28"/>
        </w:rPr>
        <w:t>Thời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lượng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trình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bày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biện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pháp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không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quá</w:t>
      </w:r>
      <w:proofErr w:type="spellEnd"/>
      <w:r w:rsidRPr="001369BB">
        <w:rPr>
          <w:sz w:val="28"/>
          <w:szCs w:val="28"/>
        </w:rPr>
        <w:t xml:space="preserve"> 30 </w:t>
      </w:r>
      <w:proofErr w:type="spellStart"/>
      <w:r w:rsidRPr="001369BB">
        <w:rPr>
          <w:sz w:val="28"/>
          <w:szCs w:val="28"/>
        </w:rPr>
        <w:t>phút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bao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gồm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cả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thời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gian</w:t>
      </w:r>
      <w:proofErr w:type="spellEnd"/>
      <w:r w:rsidRPr="001369BB">
        <w:rPr>
          <w:sz w:val="28"/>
          <w:szCs w:val="28"/>
        </w:rPr>
        <w:t xml:space="preserve"> </w:t>
      </w:r>
      <w:r w:rsidRPr="001369BB">
        <w:rPr>
          <w:sz w:val="28"/>
          <w:szCs w:val="28"/>
        </w:rPr>
        <w:lastRenderedPageBreak/>
        <w:t xml:space="preserve">Ban </w:t>
      </w:r>
      <w:proofErr w:type="spellStart"/>
      <w:r w:rsidRPr="001369BB">
        <w:rPr>
          <w:sz w:val="28"/>
          <w:szCs w:val="28"/>
        </w:rPr>
        <w:t>Giám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khảo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trao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đổi</w:t>
      </w:r>
      <w:proofErr w:type="spellEnd"/>
      <w:r w:rsidRPr="001369BB">
        <w:rPr>
          <w:sz w:val="28"/>
          <w:szCs w:val="28"/>
        </w:rPr>
        <w:t>.</w:t>
      </w:r>
      <w:proofErr w:type="gramEnd"/>
    </w:p>
    <w:p w:rsidR="00E8166F" w:rsidRPr="001369BB" w:rsidRDefault="00F44B9C" w:rsidP="001369BB">
      <w:pPr>
        <w:spacing w:after="60" w:line="312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1369BB">
        <w:rPr>
          <w:sz w:val="28"/>
          <w:szCs w:val="28"/>
        </w:rPr>
        <w:t>Biện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pháp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được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Hiệu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trưởng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ký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xác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nhận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áp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dụng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hiệu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quả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và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lần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đầu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được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dùng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để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đăng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ký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viên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dạy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giỏi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và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chưa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được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dùng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để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xét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duyệt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thành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tích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khen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thưởng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cá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nhân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trước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đó</w:t>
      </w:r>
      <w:proofErr w:type="spellEnd"/>
      <w:r w:rsidRPr="001369BB">
        <w:rPr>
          <w:sz w:val="28"/>
          <w:szCs w:val="28"/>
        </w:rPr>
        <w:t>.</w:t>
      </w:r>
      <w:proofErr w:type="gramEnd"/>
    </w:p>
    <w:p w:rsidR="00E8166F" w:rsidRPr="001369BB" w:rsidRDefault="001369BB" w:rsidP="001369BB">
      <w:pPr>
        <w:spacing w:after="60" w:line="312" w:lineRule="auto"/>
        <w:ind w:firstLine="720"/>
        <w:jc w:val="both"/>
        <w:rPr>
          <w:b/>
          <w:sz w:val="28"/>
          <w:szCs w:val="28"/>
        </w:rPr>
      </w:pPr>
      <w:r w:rsidRPr="001369BB">
        <w:rPr>
          <w:b/>
          <w:sz w:val="28"/>
          <w:szCs w:val="28"/>
        </w:rPr>
        <w:t xml:space="preserve">2. </w:t>
      </w:r>
      <w:proofErr w:type="spellStart"/>
      <w:r w:rsidR="00F44B9C" w:rsidRPr="001369BB">
        <w:rPr>
          <w:b/>
          <w:sz w:val="28"/>
          <w:szCs w:val="28"/>
        </w:rPr>
        <w:t>Tiêu</w:t>
      </w:r>
      <w:proofErr w:type="spellEnd"/>
      <w:r w:rsidR="00F44B9C" w:rsidRPr="001369BB">
        <w:rPr>
          <w:b/>
          <w:sz w:val="28"/>
          <w:szCs w:val="28"/>
        </w:rPr>
        <w:t xml:space="preserve"> </w:t>
      </w:r>
      <w:proofErr w:type="spellStart"/>
      <w:r w:rsidR="00F44B9C" w:rsidRPr="001369BB">
        <w:rPr>
          <w:b/>
          <w:sz w:val="28"/>
          <w:szCs w:val="28"/>
        </w:rPr>
        <w:t>chuẩn</w:t>
      </w:r>
      <w:proofErr w:type="spellEnd"/>
      <w:r w:rsidR="00F44B9C" w:rsidRPr="001369BB">
        <w:rPr>
          <w:b/>
          <w:sz w:val="28"/>
          <w:szCs w:val="28"/>
        </w:rPr>
        <w:t xml:space="preserve"> </w:t>
      </w:r>
      <w:proofErr w:type="spellStart"/>
      <w:r w:rsidR="00F44B9C" w:rsidRPr="001369BB">
        <w:rPr>
          <w:b/>
          <w:sz w:val="28"/>
          <w:szCs w:val="28"/>
        </w:rPr>
        <w:t>tham</w:t>
      </w:r>
      <w:proofErr w:type="spellEnd"/>
      <w:r w:rsidR="00F44B9C" w:rsidRPr="001369BB">
        <w:rPr>
          <w:b/>
          <w:sz w:val="28"/>
          <w:szCs w:val="28"/>
        </w:rPr>
        <w:t xml:space="preserve"> </w:t>
      </w:r>
      <w:proofErr w:type="spellStart"/>
      <w:r w:rsidR="00F44B9C" w:rsidRPr="001369BB">
        <w:rPr>
          <w:b/>
          <w:sz w:val="28"/>
          <w:szCs w:val="28"/>
        </w:rPr>
        <w:t>dự</w:t>
      </w:r>
      <w:proofErr w:type="spellEnd"/>
      <w:r w:rsidR="00F44B9C" w:rsidRPr="001369BB">
        <w:rPr>
          <w:b/>
          <w:sz w:val="28"/>
          <w:szCs w:val="28"/>
        </w:rPr>
        <w:t xml:space="preserve"> </w:t>
      </w:r>
      <w:proofErr w:type="spellStart"/>
      <w:r w:rsidR="00F44B9C" w:rsidRPr="001369BB">
        <w:rPr>
          <w:b/>
          <w:sz w:val="28"/>
          <w:szCs w:val="28"/>
        </w:rPr>
        <w:t>Hội</w:t>
      </w:r>
      <w:proofErr w:type="spellEnd"/>
      <w:r w:rsidR="00F44B9C" w:rsidRPr="001369BB">
        <w:rPr>
          <w:b/>
          <w:sz w:val="28"/>
          <w:szCs w:val="28"/>
        </w:rPr>
        <w:t xml:space="preserve"> </w:t>
      </w:r>
      <w:proofErr w:type="spellStart"/>
      <w:r w:rsidR="00F44B9C" w:rsidRPr="001369BB">
        <w:rPr>
          <w:b/>
          <w:sz w:val="28"/>
          <w:szCs w:val="28"/>
        </w:rPr>
        <w:t>thi</w:t>
      </w:r>
      <w:proofErr w:type="spellEnd"/>
      <w:r w:rsidR="00F44B9C" w:rsidRPr="001369BB">
        <w:rPr>
          <w:b/>
          <w:sz w:val="28"/>
          <w:szCs w:val="28"/>
        </w:rPr>
        <w:t xml:space="preserve"> </w:t>
      </w:r>
      <w:proofErr w:type="spellStart"/>
      <w:r w:rsidR="00F44B9C" w:rsidRPr="001369BB">
        <w:rPr>
          <w:b/>
          <w:sz w:val="28"/>
          <w:szCs w:val="28"/>
        </w:rPr>
        <w:t>giáo</w:t>
      </w:r>
      <w:proofErr w:type="spellEnd"/>
      <w:r w:rsidR="00F44B9C" w:rsidRPr="001369BB">
        <w:rPr>
          <w:b/>
          <w:sz w:val="28"/>
          <w:szCs w:val="28"/>
        </w:rPr>
        <w:t xml:space="preserve"> </w:t>
      </w:r>
      <w:proofErr w:type="spellStart"/>
      <w:r w:rsidR="00F44B9C" w:rsidRPr="001369BB">
        <w:rPr>
          <w:b/>
          <w:sz w:val="28"/>
          <w:szCs w:val="28"/>
        </w:rPr>
        <w:t>viên</w:t>
      </w:r>
      <w:proofErr w:type="spellEnd"/>
      <w:r w:rsidR="00F44B9C" w:rsidRPr="001369BB">
        <w:rPr>
          <w:b/>
          <w:sz w:val="28"/>
          <w:szCs w:val="28"/>
        </w:rPr>
        <w:t xml:space="preserve"> </w:t>
      </w:r>
      <w:proofErr w:type="spellStart"/>
      <w:r w:rsidR="00F44B9C" w:rsidRPr="001369BB">
        <w:rPr>
          <w:b/>
          <w:sz w:val="28"/>
          <w:szCs w:val="28"/>
        </w:rPr>
        <w:t>dạy</w:t>
      </w:r>
      <w:proofErr w:type="spellEnd"/>
      <w:r w:rsidR="00F44B9C" w:rsidRPr="001369BB">
        <w:rPr>
          <w:b/>
          <w:sz w:val="28"/>
          <w:szCs w:val="28"/>
        </w:rPr>
        <w:t xml:space="preserve"> </w:t>
      </w:r>
      <w:proofErr w:type="spellStart"/>
      <w:r w:rsidR="00F44B9C" w:rsidRPr="001369BB">
        <w:rPr>
          <w:b/>
          <w:sz w:val="28"/>
          <w:szCs w:val="28"/>
        </w:rPr>
        <w:t>giỏi</w:t>
      </w:r>
      <w:proofErr w:type="spellEnd"/>
      <w:r w:rsidR="00F44B9C" w:rsidRPr="001369BB">
        <w:rPr>
          <w:b/>
          <w:sz w:val="28"/>
          <w:szCs w:val="28"/>
        </w:rPr>
        <w:t xml:space="preserve"> </w:t>
      </w:r>
      <w:proofErr w:type="spellStart"/>
      <w:r w:rsidR="00F44B9C" w:rsidRPr="001369BB">
        <w:rPr>
          <w:b/>
          <w:sz w:val="28"/>
          <w:szCs w:val="28"/>
        </w:rPr>
        <w:t>cấp</w:t>
      </w:r>
      <w:proofErr w:type="spellEnd"/>
      <w:r w:rsidR="00F44B9C" w:rsidRPr="001369BB">
        <w:rPr>
          <w:b/>
          <w:sz w:val="28"/>
          <w:szCs w:val="28"/>
        </w:rPr>
        <w:t xml:space="preserve"> </w:t>
      </w:r>
      <w:proofErr w:type="spellStart"/>
      <w:r w:rsidR="00F44B9C" w:rsidRPr="001369BB">
        <w:rPr>
          <w:b/>
          <w:sz w:val="28"/>
          <w:szCs w:val="28"/>
        </w:rPr>
        <w:t>trường</w:t>
      </w:r>
      <w:proofErr w:type="spellEnd"/>
    </w:p>
    <w:p w:rsidR="00E8166F" w:rsidRPr="001369BB" w:rsidRDefault="00F44B9C" w:rsidP="001369BB">
      <w:pPr>
        <w:spacing w:after="60" w:line="312" w:lineRule="auto"/>
        <w:ind w:firstLine="720"/>
        <w:jc w:val="both"/>
        <w:rPr>
          <w:sz w:val="28"/>
          <w:szCs w:val="28"/>
        </w:rPr>
      </w:pP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viên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tham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dự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Hội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cấp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trường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đảm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bảo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các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tiêu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chuẩn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sau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đây</w:t>
      </w:r>
      <w:proofErr w:type="spellEnd"/>
      <w:r w:rsidRPr="001369BB">
        <w:rPr>
          <w:sz w:val="28"/>
          <w:szCs w:val="28"/>
        </w:rPr>
        <w:t>:</w:t>
      </w:r>
    </w:p>
    <w:p w:rsidR="00E8166F" w:rsidRPr="001369BB" w:rsidRDefault="00F44B9C" w:rsidP="001369BB">
      <w:pPr>
        <w:spacing w:after="60" w:line="312" w:lineRule="auto"/>
        <w:ind w:firstLine="720"/>
        <w:jc w:val="both"/>
        <w:rPr>
          <w:sz w:val="28"/>
          <w:szCs w:val="28"/>
        </w:rPr>
      </w:pP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viên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tham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dự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Hội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cấp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trường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phải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đảm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bảo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đạt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chuẩn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nghề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nghiệp</w:t>
      </w:r>
      <w:proofErr w:type="spellEnd"/>
      <w:r w:rsidRPr="001369BB">
        <w:rPr>
          <w:sz w:val="28"/>
          <w:szCs w:val="28"/>
        </w:rPr>
        <w:t xml:space="preserve"> ở </w:t>
      </w:r>
      <w:proofErr w:type="spellStart"/>
      <w:r w:rsidRPr="001369BB">
        <w:rPr>
          <w:sz w:val="28"/>
          <w:szCs w:val="28"/>
        </w:rPr>
        <w:t>mức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khá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trở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lên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của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năm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liền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kề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năm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tham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dự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Hội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thi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trong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đó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các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tiêu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chí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của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Tiêu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chuẩn</w:t>
      </w:r>
      <w:proofErr w:type="spellEnd"/>
      <w:r w:rsidRPr="001369BB">
        <w:rPr>
          <w:sz w:val="28"/>
          <w:szCs w:val="28"/>
        </w:rPr>
        <w:t xml:space="preserve"> 2 (</w:t>
      </w:r>
      <w:proofErr w:type="spellStart"/>
      <w:r w:rsidRPr="001369BB">
        <w:rPr>
          <w:sz w:val="28"/>
          <w:szCs w:val="28"/>
        </w:rPr>
        <w:t>Tiêu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chuẩn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Phát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triển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chuyên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môn</w:t>
      </w:r>
      <w:proofErr w:type="spellEnd"/>
      <w:r w:rsidRPr="001369BB">
        <w:rPr>
          <w:sz w:val="28"/>
          <w:szCs w:val="28"/>
        </w:rPr>
        <w:t xml:space="preserve">, </w:t>
      </w:r>
      <w:proofErr w:type="spellStart"/>
      <w:r w:rsidRPr="001369BB">
        <w:rPr>
          <w:sz w:val="28"/>
          <w:szCs w:val="28"/>
        </w:rPr>
        <w:t>nghiệp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vụ</w:t>
      </w:r>
      <w:proofErr w:type="spellEnd"/>
      <w:r w:rsidRPr="001369BB">
        <w:rPr>
          <w:sz w:val="28"/>
          <w:szCs w:val="28"/>
        </w:rPr>
        <w:t xml:space="preserve">) </w:t>
      </w:r>
      <w:proofErr w:type="spellStart"/>
      <w:r w:rsidRPr="001369BB">
        <w:rPr>
          <w:sz w:val="28"/>
          <w:szCs w:val="28"/>
        </w:rPr>
        <w:t>được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quy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định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tại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Thông</w:t>
      </w:r>
      <w:proofErr w:type="spellEnd"/>
      <w:r w:rsidR="00F31BC2"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tư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số</w:t>
      </w:r>
      <w:proofErr w:type="spellEnd"/>
      <w:r w:rsidRPr="001369BB">
        <w:rPr>
          <w:sz w:val="28"/>
          <w:szCs w:val="28"/>
        </w:rPr>
        <w:t xml:space="preserve"> 20/2018/TT-BGDĐT </w:t>
      </w:r>
      <w:proofErr w:type="spellStart"/>
      <w:r w:rsidRPr="001369BB">
        <w:rPr>
          <w:sz w:val="28"/>
          <w:szCs w:val="28"/>
        </w:rPr>
        <w:t>ngày</w:t>
      </w:r>
      <w:proofErr w:type="spellEnd"/>
      <w:r w:rsidRPr="001369BB">
        <w:rPr>
          <w:sz w:val="28"/>
          <w:szCs w:val="28"/>
        </w:rPr>
        <w:t xml:space="preserve"> 22/8/2018 </w:t>
      </w:r>
      <w:proofErr w:type="spellStart"/>
      <w:r w:rsidRPr="001369BB">
        <w:rPr>
          <w:sz w:val="28"/>
          <w:szCs w:val="28"/>
        </w:rPr>
        <w:t>của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Bộ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dục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và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Đào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tạo</w:t>
      </w:r>
      <w:proofErr w:type="spellEnd"/>
      <w:r w:rsidRPr="001369BB">
        <w:rPr>
          <w:sz w:val="28"/>
          <w:szCs w:val="28"/>
        </w:rPr>
        <w:t xml:space="preserve"> ban </w:t>
      </w:r>
      <w:proofErr w:type="spellStart"/>
      <w:r w:rsidRPr="001369BB">
        <w:rPr>
          <w:sz w:val="28"/>
          <w:szCs w:val="28"/>
        </w:rPr>
        <w:t>hành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quy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định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chuẩn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nghề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nghiệp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viên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cơ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sở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giáo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dục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phổ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thông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đạt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mức</w:t>
      </w:r>
      <w:proofErr w:type="spellEnd"/>
      <w:r w:rsidRPr="001369BB">
        <w:rPr>
          <w:sz w:val="28"/>
          <w:szCs w:val="28"/>
        </w:rPr>
        <w:t xml:space="preserve"> </w:t>
      </w:r>
      <w:proofErr w:type="spellStart"/>
      <w:r w:rsidRPr="001369BB">
        <w:rPr>
          <w:sz w:val="28"/>
          <w:szCs w:val="28"/>
        </w:rPr>
        <w:t>tốt</w:t>
      </w:r>
      <w:proofErr w:type="spellEnd"/>
      <w:r w:rsidRPr="001369BB">
        <w:rPr>
          <w:sz w:val="28"/>
          <w:szCs w:val="28"/>
        </w:rPr>
        <w:t>.</w:t>
      </w:r>
    </w:p>
    <w:p w:rsidR="00E8166F" w:rsidRDefault="00E8166F">
      <w:pPr>
        <w:pStyle w:val="BodyText"/>
        <w:spacing w:before="3"/>
        <w:ind w:left="0" w:firstLine="0"/>
        <w:jc w:val="left"/>
        <w:rPr>
          <w:sz w:val="10"/>
        </w:rPr>
      </w:pPr>
    </w:p>
    <w:tbl>
      <w:tblPr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89"/>
        <w:gridCol w:w="1840"/>
      </w:tblGrid>
      <w:tr w:rsidR="00E8166F">
        <w:trPr>
          <w:trHeight w:val="419"/>
        </w:trPr>
        <w:tc>
          <w:tcPr>
            <w:tcW w:w="1843" w:type="dxa"/>
          </w:tcPr>
          <w:p w:rsidR="00E8166F" w:rsidRDefault="00F44B9C">
            <w:pPr>
              <w:pStyle w:val="TableParagraph"/>
              <w:spacing w:before="2"/>
              <w:ind w:left="177" w:right="1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Tiêu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chuẩn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5389" w:type="dxa"/>
          </w:tcPr>
          <w:p w:rsidR="00E8166F" w:rsidRDefault="00F44B9C">
            <w:pPr>
              <w:pStyle w:val="TableParagraph"/>
              <w:spacing w:before="2"/>
              <w:ind w:left="814"/>
              <w:rPr>
                <w:b/>
                <w:sz w:val="26"/>
              </w:rPr>
            </w:pPr>
            <w:r>
              <w:rPr>
                <w:b/>
                <w:sz w:val="26"/>
              </w:rPr>
              <w:t>Phát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triển chuyên môn,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nghiệp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vụ</w:t>
            </w:r>
          </w:p>
        </w:tc>
        <w:tc>
          <w:tcPr>
            <w:tcW w:w="1840" w:type="dxa"/>
          </w:tcPr>
          <w:p w:rsidR="00E8166F" w:rsidRDefault="00F44B9C">
            <w:pPr>
              <w:pStyle w:val="TableParagraph"/>
              <w:spacing w:before="2"/>
              <w:ind w:left="418" w:right="4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Đạt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mức</w:t>
            </w:r>
          </w:p>
        </w:tc>
      </w:tr>
      <w:tr w:rsidR="00E8166F">
        <w:trPr>
          <w:trHeight w:val="419"/>
        </w:trPr>
        <w:tc>
          <w:tcPr>
            <w:tcW w:w="1843" w:type="dxa"/>
          </w:tcPr>
          <w:p w:rsidR="00E8166F" w:rsidRDefault="00F44B9C">
            <w:pPr>
              <w:pStyle w:val="TableParagraph"/>
              <w:spacing w:before="2"/>
              <w:ind w:left="175" w:right="1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Tiêu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chí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3</w:t>
            </w:r>
          </w:p>
        </w:tc>
        <w:tc>
          <w:tcPr>
            <w:tcW w:w="5389" w:type="dxa"/>
          </w:tcPr>
          <w:p w:rsidR="00E8166F" w:rsidRDefault="00F44B9C"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Phát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triển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chuyên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môn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thân.</w:t>
            </w:r>
          </w:p>
        </w:tc>
        <w:tc>
          <w:tcPr>
            <w:tcW w:w="1840" w:type="dxa"/>
          </w:tcPr>
          <w:p w:rsidR="00E8166F" w:rsidRDefault="00F44B9C">
            <w:pPr>
              <w:pStyle w:val="TableParagraph"/>
              <w:spacing w:before="2"/>
              <w:ind w:left="418" w:right="4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Tốt</w:t>
            </w:r>
          </w:p>
        </w:tc>
      </w:tr>
      <w:tr w:rsidR="00E8166F">
        <w:trPr>
          <w:trHeight w:val="717"/>
        </w:trPr>
        <w:tc>
          <w:tcPr>
            <w:tcW w:w="1843" w:type="dxa"/>
          </w:tcPr>
          <w:p w:rsidR="00E8166F" w:rsidRDefault="00F44B9C">
            <w:pPr>
              <w:pStyle w:val="TableParagraph"/>
              <w:spacing w:before="150"/>
              <w:ind w:left="175" w:right="1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Tiêu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chí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4</w:t>
            </w:r>
          </w:p>
        </w:tc>
        <w:tc>
          <w:tcPr>
            <w:tcW w:w="5389" w:type="dxa"/>
          </w:tcPr>
          <w:p w:rsidR="00E8166F" w:rsidRDefault="00F44B9C">
            <w:pPr>
              <w:pStyle w:val="TableParagraph"/>
              <w:ind w:left="105" w:right="92"/>
              <w:rPr>
                <w:sz w:val="26"/>
              </w:rPr>
            </w:pPr>
            <w:r>
              <w:rPr>
                <w:b/>
                <w:sz w:val="26"/>
              </w:rPr>
              <w:t>X</w:t>
            </w:r>
            <w:r>
              <w:rPr>
                <w:sz w:val="26"/>
              </w:rPr>
              <w:t>ây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dựng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kế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hoạch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dạy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dục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theo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hướng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phát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triển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phẩm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chất,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năng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lực học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sinh.</w:t>
            </w:r>
          </w:p>
        </w:tc>
        <w:tc>
          <w:tcPr>
            <w:tcW w:w="1840" w:type="dxa"/>
          </w:tcPr>
          <w:p w:rsidR="00E8166F" w:rsidRDefault="00F44B9C">
            <w:pPr>
              <w:pStyle w:val="TableParagraph"/>
              <w:spacing w:before="150"/>
              <w:ind w:left="418" w:right="4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Tốt</w:t>
            </w:r>
          </w:p>
        </w:tc>
      </w:tr>
      <w:tr w:rsidR="00E8166F">
        <w:trPr>
          <w:trHeight w:val="717"/>
        </w:trPr>
        <w:tc>
          <w:tcPr>
            <w:tcW w:w="1843" w:type="dxa"/>
          </w:tcPr>
          <w:p w:rsidR="00E8166F" w:rsidRDefault="00F44B9C">
            <w:pPr>
              <w:pStyle w:val="TableParagraph"/>
              <w:spacing w:before="150"/>
              <w:ind w:left="175" w:right="1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Tiêu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chí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5</w:t>
            </w:r>
          </w:p>
        </w:tc>
        <w:tc>
          <w:tcPr>
            <w:tcW w:w="5389" w:type="dxa"/>
          </w:tcPr>
          <w:p w:rsidR="00E8166F" w:rsidRDefault="00F44B9C">
            <w:pPr>
              <w:pStyle w:val="TableParagraph"/>
              <w:spacing w:before="2"/>
              <w:ind w:left="105" w:right="93"/>
              <w:rPr>
                <w:sz w:val="26"/>
              </w:rPr>
            </w:pPr>
            <w:r>
              <w:rPr>
                <w:sz w:val="26"/>
              </w:rPr>
              <w:t>Sử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phương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dạy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dục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theo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hướng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phát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triển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phẩm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chất,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năng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lực học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sinh.</w:t>
            </w:r>
          </w:p>
        </w:tc>
        <w:tc>
          <w:tcPr>
            <w:tcW w:w="1840" w:type="dxa"/>
          </w:tcPr>
          <w:p w:rsidR="00E8166F" w:rsidRDefault="00F44B9C">
            <w:pPr>
              <w:pStyle w:val="TableParagraph"/>
              <w:spacing w:before="150"/>
              <w:ind w:left="418" w:right="4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Tốt</w:t>
            </w:r>
          </w:p>
        </w:tc>
      </w:tr>
      <w:tr w:rsidR="00E8166F">
        <w:trPr>
          <w:trHeight w:val="719"/>
        </w:trPr>
        <w:tc>
          <w:tcPr>
            <w:tcW w:w="1843" w:type="dxa"/>
          </w:tcPr>
          <w:p w:rsidR="00E8166F" w:rsidRDefault="00F44B9C">
            <w:pPr>
              <w:pStyle w:val="TableParagraph"/>
              <w:spacing w:before="153"/>
              <w:ind w:left="175" w:right="1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Tiêu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chí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6</w:t>
            </w:r>
          </w:p>
        </w:tc>
        <w:tc>
          <w:tcPr>
            <w:tcW w:w="5389" w:type="dxa"/>
          </w:tcPr>
          <w:p w:rsidR="00E8166F" w:rsidRDefault="00F44B9C">
            <w:pPr>
              <w:pStyle w:val="TableParagraph"/>
              <w:spacing w:before="2"/>
              <w:ind w:left="105" w:right="91"/>
              <w:rPr>
                <w:sz w:val="26"/>
              </w:rPr>
            </w:pPr>
            <w:r>
              <w:rPr>
                <w:sz w:val="26"/>
              </w:rPr>
              <w:t>Kiểm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tra,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đánh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giá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theo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hướng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phát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triển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phẩm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chất,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năng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lực học sinh.</w:t>
            </w:r>
          </w:p>
        </w:tc>
        <w:tc>
          <w:tcPr>
            <w:tcW w:w="1840" w:type="dxa"/>
          </w:tcPr>
          <w:p w:rsidR="00E8166F" w:rsidRDefault="00F44B9C">
            <w:pPr>
              <w:pStyle w:val="TableParagraph"/>
              <w:spacing w:before="153"/>
              <w:ind w:left="418" w:right="4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Tốt</w:t>
            </w:r>
          </w:p>
        </w:tc>
      </w:tr>
      <w:tr w:rsidR="00E8166F">
        <w:trPr>
          <w:trHeight w:val="417"/>
        </w:trPr>
        <w:tc>
          <w:tcPr>
            <w:tcW w:w="1843" w:type="dxa"/>
          </w:tcPr>
          <w:p w:rsidR="00E8166F" w:rsidRDefault="00F44B9C">
            <w:pPr>
              <w:pStyle w:val="TableParagraph"/>
              <w:spacing w:before="2"/>
              <w:ind w:left="175" w:right="1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Tiêu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chí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7</w:t>
            </w:r>
          </w:p>
        </w:tc>
        <w:tc>
          <w:tcPr>
            <w:tcW w:w="5389" w:type="dxa"/>
          </w:tcPr>
          <w:p w:rsidR="00E8166F" w:rsidRDefault="00F44B9C"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Tư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vấn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trợ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sinh.</w:t>
            </w:r>
          </w:p>
        </w:tc>
        <w:tc>
          <w:tcPr>
            <w:tcW w:w="1840" w:type="dxa"/>
          </w:tcPr>
          <w:p w:rsidR="00E8166F" w:rsidRDefault="00F44B9C">
            <w:pPr>
              <w:pStyle w:val="TableParagraph"/>
              <w:spacing w:before="2"/>
              <w:ind w:left="418" w:right="4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Tốt</w:t>
            </w:r>
          </w:p>
        </w:tc>
      </w:tr>
    </w:tbl>
    <w:p w:rsidR="00E8166F" w:rsidRDefault="00F44B9C" w:rsidP="00F651EC">
      <w:pPr>
        <w:pStyle w:val="Heading1"/>
        <w:numPr>
          <w:ilvl w:val="0"/>
          <w:numId w:val="11"/>
        </w:numPr>
        <w:tabs>
          <w:tab w:val="left" w:pos="1291"/>
        </w:tabs>
      </w:pPr>
      <w:proofErr w:type="spellStart"/>
      <w:r>
        <w:t>Hồ</w:t>
      </w:r>
      <w:proofErr w:type="spellEnd"/>
      <w:r>
        <w:rPr>
          <w:spacing w:val="-3"/>
        </w:rPr>
        <w:t xml:space="preserve"> </w:t>
      </w:r>
      <w:proofErr w:type="spellStart"/>
      <w:r>
        <w:t>sơ</w:t>
      </w:r>
      <w:proofErr w:type="spellEnd"/>
      <w:r>
        <w:rPr>
          <w:spacing w:val="-2"/>
        </w:rPr>
        <w:t xml:space="preserve"> </w:t>
      </w:r>
      <w:proofErr w:type="spellStart"/>
      <w:r>
        <w:t>tham</w:t>
      </w:r>
      <w:proofErr w:type="spellEnd"/>
      <w:r>
        <w:rPr>
          <w:spacing w:val="-4"/>
        </w:rPr>
        <w:t xml:space="preserve"> </w:t>
      </w:r>
      <w:proofErr w:type="spellStart"/>
      <w:r>
        <w:t>dự</w:t>
      </w:r>
      <w:proofErr w:type="spellEnd"/>
      <w:r>
        <w:t xml:space="preserve"> Hội thi</w:t>
      </w:r>
      <w:r>
        <w:rPr>
          <w:spacing w:val="-3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viên</w:t>
      </w:r>
      <w:r>
        <w:rPr>
          <w:spacing w:val="1"/>
        </w:rPr>
        <w:t xml:space="preserve"> </w:t>
      </w:r>
      <w:r>
        <w:t>dạy giỏi cấp</w:t>
      </w:r>
      <w:r>
        <w:rPr>
          <w:spacing w:val="-2"/>
        </w:rPr>
        <w:t xml:space="preserve"> </w:t>
      </w:r>
      <w:r>
        <w:t>trường</w:t>
      </w:r>
    </w:p>
    <w:p w:rsidR="00E8166F" w:rsidRDefault="00F44B9C">
      <w:pPr>
        <w:pStyle w:val="BodyText"/>
        <w:spacing w:before="121"/>
        <w:ind w:left="1031" w:firstLine="0"/>
      </w:pPr>
      <w:r>
        <w:t>Hồ</w:t>
      </w:r>
      <w:r>
        <w:rPr>
          <w:spacing w:val="-2"/>
        </w:rPr>
        <w:t xml:space="preserve"> </w:t>
      </w:r>
      <w:proofErr w:type="gramStart"/>
      <w:r>
        <w:t>sơ</w:t>
      </w:r>
      <w:proofErr w:type="gramEnd"/>
      <w:r>
        <w:rPr>
          <w:spacing w:val="-2"/>
        </w:rPr>
        <w:t xml:space="preserve"> </w:t>
      </w:r>
      <w:r>
        <w:t>tham</w:t>
      </w:r>
      <w:r>
        <w:rPr>
          <w:spacing w:val="-2"/>
        </w:rPr>
        <w:t xml:space="preserve"> </w:t>
      </w:r>
      <w:r>
        <w:t>dự Hội</w:t>
      </w:r>
      <w:r>
        <w:rPr>
          <w:spacing w:val="-2"/>
        </w:rPr>
        <w:t xml:space="preserve"> </w:t>
      </w:r>
      <w:r>
        <w:t>thi</w:t>
      </w:r>
      <w:r>
        <w:rPr>
          <w:spacing w:val="3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viên</w:t>
      </w:r>
      <w:r>
        <w:rPr>
          <w:spacing w:val="-1"/>
        </w:rPr>
        <w:t xml:space="preserve"> </w:t>
      </w:r>
      <w:r>
        <w:t>dạy</w:t>
      </w:r>
      <w:r>
        <w:rPr>
          <w:spacing w:val="-3"/>
        </w:rPr>
        <w:t xml:space="preserve"> </w:t>
      </w:r>
      <w:r>
        <w:t>giỏi</w:t>
      </w:r>
      <w:r>
        <w:rPr>
          <w:spacing w:val="-1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trường</w:t>
      </w:r>
      <w:r>
        <w:rPr>
          <w:spacing w:val="-1"/>
        </w:rPr>
        <w:t xml:space="preserve"> </w:t>
      </w:r>
      <w:r>
        <w:t>gồm:</w:t>
      </w:r>
    </w:p>
    <w:p w:rsidR="00E8166F" w:rsidRDefault="00F44B9C">
      <w:pPr>
        <w:pStyle w:val="BodyText"/>
        <w:spacing w:before="121"/>
        <w:ind w:left="1031" w:firstLine="0"/>
      </w:pPr>
      <w:r>
        <w:t xml:space="preserve">-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>.</w:t>
      </w:r>
    </w:p>
    <w:p w:rsidR="00E8166F" w:rsidRDefault="00F44B9C">
      <w:pPr>
        <w:pStyle w:val="BodyText"/>
        <w:spacing w:before="121"/>
        <w:ind w:left="1031" w:firstLine="0"/>
      </w:pPr>
      <w:r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 </w:t>
      </w:r>
    </w:p>
    <w:p w:rsidR="00E8166F" w:rsidRDefault="00F44B9C">
      <w:pPr>
        <w:pStyle w:val="ListParagraph"/>
        <w:numPr>
          <w:ilvl w:val="0"/>
          <w:numId w:val="6"/>
        </w:numPr>
        <w:tabs>
          <w:tab w:val="left" w:pos="1190"/>
        </w:tabs>
        <w:spacing w:before="121"/>
        <w:ind w:right="261" w:firstLine="719"/>
        <w:rPr>
          <w:sz w:val="26"/>
        </w:rPr>
      </w:pPr>
      <w:r>
        <w:rPr>
          <w:sz w:val="26"/>
        </w:rPr>
        <w:t xml:space="preserve">Hồ sơ giáo viên gửi về Ban Tổ chức Hội thi cấp trường để triển khai </w:t>
      </w:r>
      <w:proofErr w:type="gramStart"/>
      <w:r>
        <w:rPr>
          <w:sz w:val="26"/>
        </w:rPr>
        <w:t>theo</w:t>
      </w:r>
      <w:proofErr w:type="gramEnd"/>
      <w:r>
        <w:rPr>
          <w:sz w:val="26"/>
        </w:rPr>
        <w:t xml:space="preserve"> thời</w:t>
      </w:r>
      <w:r>
        <w:rPr>
          <w:spacing w:val="1"/>
          <w:sz w:val="26"/>
        </w:rPr>
        <w:t xml:space="preserve"> </w:t>
      </w:r>
      <w:r>
        <w:rPr>
          <w:sz w:val="26"/>
        </w:rPr>
        <w:t>gian</w:t>
      </w:r>
      <w:r>
        <w:rPr>
          <w:spacing w:val="-2"/>
          <w:sz w:val="26"/>
        </w:rPr>
        <w:t xml:space="preserve"> </w:t>
      </w:r>
      <w:r>
        <w:rPr>
          <w:sz w:val="26"/>
        </w:rPr>
        <w:t>Kế</w:t>
      </w:r>
      <w:r>
        <w:rPr>
          <w:spacing w:val="-1"/>
          <w:sz w:val="26"/>
        </w:rPr>
        <w:t xml:space="preserve"> </w:t>
      </w:r>
      <w:r>
        <w:rPr>
          <w:sz w:val="26"/>
        </w:rPr>
        <w:t>hoạch.</w:t>
      </w:r>
    </w:p>
    <w:p w:rsidR="00E8166F" w:rsidRDefault="00F651EC" w:rsidP="00F651EC">
      <w:pPr>
        <w:pStyle w:val="Heading1"/>
        <w:spacing w:before="97"/>
        <w:ind w:left="0" w:firstLine="0"/>
      </w:pPr>
      <w:r>
        <w:tab/>
        <w:t>IV. T</w:t>
      </w:r>
      <w:r w:rsidR="00F44B9C">
        <w:t>Ổ</w:t>
      </w:r>
      <w:r w:rsidR="00F44B9C">
        <w:rPr>
          <w:spacing w:val="-2"/>
        </w:rPr>
        <w:t xml:space="preserve"> </w:t>
      </w:r>
      <w:r w:rsidR="00F44B9C">
        <w:t>CHỨC</w:t>
      </w:r>
      <w:r w:rsidR="00F44B9C">
        <w:rPr>
          <w:spacing w:val="-1"/>
        </w:rPr>
        <w:t xml:space="preserve"> </w:t>
      </w:r>
      <w:r w:rsidR="00F44B9C">
        <w:t>HỘI</w:t>
      </w:r>
      <w:r w:rsidR="00F44B9C">
        <w:rPr>
          <w:spacing w:val="-1"/>
        </w:rPr>
        <w:t xml:space="preserve"> </w:t>
      </w:r>
      <w:r w:rsidR="00F44B9C">
        <w:t>THI</w:t>
      </w:r>
    </w:p>
    <w:p w:rsidR="00E8166F" w:rsidRPr="00F651EC" w:rsidRDefault="00F651EC" w:rsidP="00F651EC">
      <w:pPr>
        <w:spacing w:before="102"/>
        <w:ind w:firstLine="720"/>
        <w:rPr>
          <w:b/>
          <w:sz w:val="26"/>
        </w:rPr>
      </w:pPr>
      <w:r>
        <w:rPr>
          <w:b/>
          <w:sz w:val="26"/>
        </w:rPr>
        <w:t xml:space="preserve">1. </w:t>
      </w:r>
      <w:proofErr w:type="spellStart"/>
      <w:r w:rsidR="00F44B9C" w:rsidRPr="00F651EC">
        <w:rPr>
          <w:b/>
          <w:sz w:val="26"/>
        </w:rPr>
        <w:t>Tổ</w:t>
      </w:r>
      <w:proofErr w:type="spellEnd"/>
      <w:r w:rsidR="00F44B9C" w:rsidRPr="00F651EC">
        <w:rPr>
          <w:b/>
          <w:spacing w:val="-3"/>
          <w:sz w:val="26"/>
        </w:rPr>
        <w:t xml:space="preserve"> </w:t>
      </w:r>
      <w:proofErr w:type="spellStart"/>
      <w:r w:rsidR="00F44B9C" w:rsidRPr="00F651EC">
        <w:rPr>
          <w:b/>
          <w:sz w:val="26"/>
        </w:rPr>
        <w:t>chức</w:t>
      </w:r>
      <w:proofErr w:type="spellEnd"/>
      <w:r w:rsidR="00F44B9C" w:rsidRPr="00F651EC">
        <w:rPr>
          <w:b/>
          <w:spacing w:val="-2"/>
          <w:sz w:val="26"/>
        </w:rPr>
        <w:t xml:space="preserve"> </w:t>
      </w:r>
      <w:proofErr w:type="spellStart"/>
      <w:r w:rsidR="00F44B9C" w:rsidRPr="00F651EC">
        <w:rPr>
          <w:b/>
          <w:sz w:val="26"/>
        </w:rPr>
        <w:t>thi</w:t>
      </w:r>
      <w:proofErr w:type="spellEnd"/>
    </w:p>
    <w:p w:rsidR="00E8166F" w:rsidRDefault="00F44B9C">
      <w:pPr>
        <w:pStyle w:val="BodyText"/>
        <w:ind w:right="280" w:firstLine="705"/>
      </w:pPr>
      <w:r>
        <w:t xml:space="preserve">Ban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xếp thời gian tiến hành các nội dung thi; thông báo lịch thi cho</w:t>
      </w:r>
      <w:r>
        <w:rPr>
          <w:spacing w:val="-62"/>
        </w:rPr>
        <w:t xml:space="preserve"> </w:t>
      </w:r>
      <w:r>
        <w:t>các giáo viên của các tổ chuyên môn tham gia; tạo điều kiện để giáo viên và cán bộ</w:t>
      </w:r>
      <w:r>
        <w:rPr>
          <w:spacing w:val="1"/>
        </w:rPr>
        <w:t xml:space="preserve"> </w:t>
      </w:r>
      <w:r>
        <w:t>quản</w:t>
      </w:r>
      <w:r>
        <w:rPr>
          <w:spacing w:val="29"/>
        </w:rPr>
        <w:t xml:space="preserve"> </w:t>
      </w:r>
      <w:r>
        <w:t>lý</w:t>
      </w:r>
      <w:r>
        <w:rPr>
          <w:spacing w:val="32"/>
        </w:rPr>
        <w:t xml:space="preserve"> </w:t>
      </w:r>
      <w:r>
        <w:t>dự</w:t>
      </w:r>
      <w:r>
        <w:rPr>
          <w:spacing w:val="30"/>
        </w:rPr>
        <w:t xml:space="preserve"> </w:t>
      </w:r>
      <w:r>
        <w:t>thực</w:t>
      </w:r>
      <w:r>
        <w:rPr>
          <w:spacing w:val="30"/>
        </w:rPr>
        <w:t xml:space="preserve"> </w:t>
      </w:r>
      <w:r>
        <w:t>hành</w:t>
      </w:r>
      <w:r>
        <w:rPr>
          <w:spacing w:val="33"/>
        </w:rPr>
        <w:t xml:space="preserve"> </w:t>
      </w:r>
      <w:r>
        <w:t>tiết</w:t>
      </w:r>
      <w:r>
        <w:rPr>
          <w:spacing w:val="29"/>
        </w:rPr>
        <w:t xml:space="preserve"> </w:t>
      </w:r>
      <w:r>
        <w:t>tổ</w:t>
      </w:r>
      <w:r>
        <w:rPr>
          <w:spacing w:val="30"/>
        </w:rPr>
        <w:t xml:space="preserve"> </w:t>
      </w:r>
      <w:r>
        <w:t>chức</w:t>
      </w:r>
      <w:r>
        <w:rPr>
          <w:spacing w:val="29"/>
        </w:rPr>
        <w:t xml:space="preserve"> </w:t>
      </w:r>
      <w:r>
        <w:t>hoạt</w:t>
      </w:r>
      <w:r>
        <w:rPr>
          <w:spacing w:val="32"/>
        </w:rPr>
        <w:t xml:space="preserve"> </w:t>
      </w:r>
      <w:r>
        <w:t>động</w:t>
      </w:r>
      <w:r>
        <w:rPr>
          <w:spacing w:val="32"/>
        </w:rPr>
        <w:t xml:space="preserve"> </w:t>
      </w:r>
      <w:r>
        <w:t>giáo</w:t>
      </w:r>
      <w:r>
        <w:rPr>
          <w:spacing w:val="29"/>
        </w:rPr>
        <w:t xml:space="preserve"> </w:t>
      </w:r>
      <w:r>
        <w:t>dục,</w:t>
      </w:r>
      <w:r>
        <w:rPr>
          <w:spacing w:val="30"/>
        </w:rPr>
        <w:t xml:space="preserve"> </w:t>
      </w:r>
      <w:r>
        <w:t>dự</w:t>
      </w:r>
      <w:r>
        <w:rPr>
          <w:spacing w:val="30"/>
        </w:rPr>
        <w:t xml:space="preserve"> </w:t>
      </w:r>
      <w:r>
        <w:t>phần</w:t>
      </w:r>
      <w:r>
        <w:rPr>
          <w:spacing w:val="30"/>
        </w:rPr>
        <w:t xml:space="preserve"> </w:t>
      </w:r>
      <w:r>
        <w:t>trình</w:t>
      </w:r>
      <w:r>
        <w:rPr>
          <w:spacing w:val="30"/>
        </w:rPr>
        <w:t xml:space="preserve"> </w:t>
      </w:r>
      <w:r>
        <w:t>bày</w:t>
      </w:r>
      <w:r>
        <w:rPr>
          <w:spacing w:val="27"/>
        </w:rPr>
        <w:t xml:space="preserve"> </w:t>
      </w:r>
      <w:r>
        <w:t>biện</w:t>
      </w:r>
      <w:r>
        <w:rPr>
          <w:spacing w:val="33"/>
        </w:rPr>
        <w:t xml:space="preserve"> </w:t>
      </w:r>
      <w:r>
        <w:t>pháp</w:t>
      </w:r>
      <w:r>
        <w:rPr>
          <w:spacing w:val="-63"/>
        </w:rPr>
        <w:t xml:space="preserve"> </w:t>
      </w:r>
      <w:r>
        <w:t>nâng</w:t>
      </w:r>
      <w:r>
        <w:rPr>
          <w:spacing w:val="-2"/>
        </w:rPr>
        <w:t xml:space="preserve"> </w:t>
      </w:r>
      <w:r>
        <w:t>cao</w:t>
      </w:r>
      <w:r>
        <w:rPr>
          <w:spacing w:val="-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lượng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tác giảng dạy</w:t>
      </w:r>
      <w:r>
        <w:rPr>
          <w:spacing w:val="-5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viên</w:t>
      </w:r>
      <w:r>
        <w:rPr>
          <w:spacing w:val="-1"/>
        </w:rPr>
        <w:t xml:space="preserve"> </w:t>
      </w:r>
      <w:r>
        <w:t>tham</w:t>
      </w:r>
      <w:r>
        <w:rPr>
          <w:spacing w:val="-1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thi.</w:t>
      </w:r>
    </w:p>
    <w:p w:rsidR="00E8166F" w:rsidRDefault="00F651EC" w:rsidP="00F651EC">
      <w:pPr>
        <w:pStyle w:val="Heading1"/>
        <w:spacing w:before="98"/>
        <w:ind w:left="0" w:firstLine="720"/>
      </w:pPr>
      <w:r>
        <w:t xml:space="preserve">2. </w:t>
      </w:r>
      <w:proofErr w:type="spellStart"/>
      <w:r w:rsidR="00F44B9C">
        <w:t>Đánh</w:t>
      </w:r>
      <w:proofErr w:type="spellEnd"/>
      <w:r w:rsidR="00F44B9C">
        <w:rPr>
          <w:spacing w:val="-2"/>
        </w:rPr>
        <w:t xml:space="preserve"> </w:t>
      </w:r>
      <w:proofErr w:type="spellStart"/>
      <w:r w:rsidR="00F44B9C">
        <w:t>giá</w:t>
      </w:r>
      <w:proofErr w:type="spellEnd"/>
      <w:r w:rsidR="00F44B9C">
        <w:rPr>
          <w:spacing w:val="-3"/>
        </w:rPr>
        <w:t xml:space="preserve"> </w:t>
      </w:r>
      <w:proofErr w:type="spellStart"/>
      <w:r w:rsidR="00F44B9C">
        <w:t>các</w:t>
      </w:r>
      <w:proofErr w:type="spellEnd"/>
      <w:r w:rsidR="00F44B9C">
        <w:t xml:space="preserve"> </w:t>
      </w:r>
      <w:proofErr w:type="spellStart"/>
      <w:r w:rsidR="00F44B9C">
        <w:t>nội</w:t>
      </w:r>
      <w:proofErr w:type="spellEnd"/>
      <w:r w:rsidR="00F44B9C">
        <w:rPr>
          <w:spacing w:val="-3"/>
        </w:rPr>
        <w:t xml:space="preserve"> </w:t>
      </w:r>
      <w:r w:rsidR="00F44B9C">
        <w:t>dung</w:t>
      </w:r>
      <w:r w:rsidR="00F44B9C">
        <w:rPr>
          <w:spacing w:val="-3"/>
        </w:rPr>
        <w:t xml:space="preserve"> </w:t>
      </w:r>
      <w:r w:rsidR="00F44B9C">
        <w:t>thi</w:t>
      </w:r>
    </w:p>
    <w:p w:rsidR="00E8166F" w:rsidRPr="00F651EC" w:rsidRDefault="00F651EC" w:rsidP="00F651EC">
      <w:pPr>
        <w:ind w:firstLine="720"/>
        <w:jc w:val="both"/>
        <w:rPr>
          <w:b/>
          <w:sz w:val="26"/>
        </w:rPr>
      </w:pPr>
      <w:proofErr w:type="gramStart"/>
      <w:r>
        <w:rPr>
          <w:b/>
          <w:sz w:val="26"/>
        </w:rPr>
        <w:t>a</w:t>
      </w:r>
      <w:proofErr w:type="gramEnd"/>
      <w:r>
        <w:rPr>
          <w:b/>
          <w:sz w:val="26"/>
        </w:rPr>
        <w:t xml:space="preserve">. </w:t>
      </w:r>
      <w:proofErr w:type="spellStart"/>
      <w:r w:rsidR="00F44B9C" w:rsidRPr="00F651EC">
        <w:rPr>
          <w:b/>
          <w:sz w:val="26"/>
        </w:rPr>
        <w:t>Đối</w:t>
      </w:r>
      <w:proofErr w:type="spellEnd"/>
      <w:r w:rsidR="00F44B9C" w:rsidRPr="00F651EC">
        <w:rPr>
          <w:b/>
          <w:spacing w:val="-4"/>
          <w:sz w:val="26"/>
        </w:rPr>
        <w:t xml:space="preserve"> </w:t>
      </w:r>
      <w:proofErr w:type="spellStart"/>
      <w:r w:rsidR="00F44B9C" w:rsidRPr="00F651EC">
        <w:rPr>
          <w:b/>
          <w:sz w:val="26"/>
        </w:rPr>
        <w:t>với</w:t>
      </w:r>
      <w:proofErr w:type="spellEnd"/>
      <w:r w:rsidR="00F44B9C" w:rsidRPr="00F651EC">
        <w:rPr>
          <w:b/>
          <w:spacing w:val="-1"/>
          <w:sz w:val="26"/>
        </w:rPr>
        <w:t xml:space="preserve"> </w:t>
      </w:r>
      <w:proofErr w:type="spellStart"/>
      <w:r w:rsidR="00F44B9C" w:rsidRPr="00F651EC">
        <w:rPr>
          <w:b/>
          <w:sz w:val="26"/>
        </w:rPr>
        <w:t>phần</w:t>
      </w:r>
      <w:proofErr w:type="spellEnd"/>
      <w:r w:rsidR="00F44B9C" w:rsidRPr="00F651EC">
        <w:rPr>
          <w:b/>
          <w:spacing w:val="-3"/>
          <w:sz w:val="26"/>
        </w:rPr>
        <w:t xml:space="preserve"> </w:t>
      </w:r>
      <w:proofErr w:type="spellStart"/>
      <w:r w:rsidR="00F44B9C" w:rsidRPr="00F651EC">
        <w:rPr>
          <w:b/>
          <w:sz w:val="26"/>
        </w:rPr>
        <w:t>thực</w:t>
      </w:r>
      <w:proofErr w:type="spellEnd"/>
      <w:r w:rsidR="00F44B9C" w:rsidRPr="00F651EC">
        <w:rPr>
          <w:b/>
          <w:spacing w:val="-1"/>
          <w:sz w:val="26"/>
        </w:rPr>
        <w:t xml:space="preserve"> </w:t>
      </w:r>
      <w:r w:rsidR="00F44B9C" w:rsidRPr="00F651EC">
        <w:rPr>
          <w:b/>
          <w:sz w:val="26"/>
        </w:rPr>
        <w:t>hành</w:t>
      </w:r>
      <w:r w:rsidR="00F44B9C" w:rsidRPr="00F651EC">
        <w:rPr>
          <w:b/>
          <w:spacing w:val="-3"/>
          <w:sz w:val="26"/>
        </w:rPr>
        <w:t xml:space="preserve"> </w:t>
      </w:r>
      <w:r w:rsidR="00F44B9C" w:rsidRPr="00F651EC">
        <w:rPr>
          <w:b/>
          <w:sz w:val="26"/>
        </w:rPr>
        <w:t>tiết</w:t>
      </w:r>
      <w:r w:rsidR="00F44B9C" w:rsidRPr="00F651EC">
        <w:rPr>
          <w:b/>
          <w:spacing w:val="-2"/>
          <w:sz w:val="26"/>
        </w:rPr>
        <w:t xml:space="preserve"> </w:t>
      </w:r>
      <w:r w:rsidR="00F44B9C" w:rsidRPr="00F651EC">
        <w:rPr>
          <w:b/>
          <w:sz w:val="26"/>
        </w:rPr>
        <w:t>dạy,</w:t>
      </w:r>
      <w:r w:rsidR="00F44B9C" w:rsidRPr="00F651EC">
        <w:rPr>
          <w:b/>
          <w:spacing w:val="-4"/>
          <w:sz w:val="26"/>
        </w:rPr>
        <w:t xml:space="preserve"> </w:t>
      </w:r>
      <w:r w:rsidR="00F44B9C" w:rsidRPr="00F651EC">
        <w:rPr>
          <w:b/>
          <w:sz w:val="26"/>
        </w:rPr>
        <w:t>tổ</w:t>
      </w:r>
      <w:r w:rsidR="00F44B9C" w:rsidRPr="00F651EC">
        <w:rPr>
          <w:b/>
          <w:spacing w:val="-3"/>
          <w:sz w:val="26"/>
        </w:rPr>
        <w:t xml:space="preserve"> </w:t>
      </w:r>
      <w:r w:rsidR="00F44B9C" w:rsidRPr="00F651EC">
        <w:rPr>
          <w:b/>
          <w:sz w:val="26"/>
        </w:rPr>
        <w:t>chức</w:t>
      </w:r>
      <w:r w:rsidR="00F44B9C" w:rsidRPr="00F651EC">
        <w:rPr>
          <w:b/>
          <w:spacing w:val="-1"/>
          <w:sz w:val="26"/>
        </w:rPr>
        <w:t xml:space="preserve"> </w:t>
      </w:r>
      <w:r w:rsidR="00F44B9C" w:rsidRPr="00F651EC">
        <w:rPr>
          <w:b/>
          <w:sz w:val="26"/>
        </w:rPr>
        <w:t>hoạt</w:t>
      </w:r>
      <w:r w:rsidR="00F44B9C" w:rsidRPr="00F651EC">
        <w:rPr>
          <w:b/>
          <w:spacing w:val="-3"/>
          <w:sz w:val="26"/>
        </w:rPr>
        <w:t xml:space="preserve"> </w:t>
      </w:r>
      <w:r w:rsidR="00F44B9C" w:rsidRPr="00F651EC">
        <w:rPr>
          <w:b/>
          <w:sz w:val="26"/>
        </w:rPr>
        <w:t>động</w:t>
      </w:r>
      <w:r w:rsidR="00F44B9C" w:rsidRPr="00F651EC">
        <w:rPr>
          <w:b/>
          <w:spacing w:val="-4"/>
          <w:sz w:val="26"/>
        </w:rPr>
        <w:t xml:space="preserve"> </w:t>
      </w:r>
      <w:r w:rsidR="00F44B9C" w:rsidRPr="00F651EC">
        <w:rPr>
          <w:b/>
          <w:sz w:val="26"/>
        </w:rPr>
        <w:t>giáo</w:t>
      </w:r>
      <w:r w:rsidR="00F44B9C" w:rsidRPr="00F651EC">
        <w:rPr>
          <w:b/>
          <w:spacing w:val="-1"/>
          <w:sz w:val="26"/>
        </w:rPr>
        <w:t xml:space="preserve"> </w:t>
      </w:r>
      <w:r w:rsidR="00F44B9C" w:rsidRPr="00F651EC">
        <w:rPr>
          <w:b/>
          <w:sz w:val="26"/>
        </w:rPr>
        <w:t>dục:</w:t>
      </w:r>
    </w:p>
    <w:p w:rsidR="00E8166F" w:rsidRPr="00F651EC" w:rsidRDefault="00F651EC" w:rsidP="00F651EC">
      <w:pPr>
        <w:spacing w:before="102"/>
        <w:ind w:right="271" w:firstLine="720"/>
        <w:rPr>
          <w:sz w:val="26"/>
        </w:rPr>
      </w:pPr>
      <w:r>
        <w:rPr>
          <w:sz w:val="26"/>
        </w:rPr>
        <w:t xml:space="preserve">- </w:t>
      </w:r>
      <w:proofErr w:type="spellStart"/>
      <w:r w:rsidR="00F44B9C" w:rsidRPr="00F651EC">
        <w:rPr>
          <w:sz w:val="26"/>
        </w:rPr>
        <w:t>Phần</w:t>
      </w:r>
      <w:proofErr w:type="spellEnd"/>
      <w:r w:rsidR="00F44B9C" w:rsidRPr="00F651EC">
        <w:rPr>
          <w:spacing w:val="10"/>
          <w:sz w:val="26"/>
        </w:rPr>
        <w:t xml:space="preserve"> </w:t>
      </w:r>
      <w:proofErr w:type="spellStart"/>
      <w:r w:rsidR="00F44B9C" w:rsidRPr="00F651EC">
        <w:rPr>
          <w:sz w:val="26"/>
        </w:rPr>
        <w:t>thực</w:t>
      </w:r>
      <w:proofErr w:type="spellEnd"/>
      <w:r w:rsidR="00F44B9C" w:rsidRPr="00F651EC">
        <w:rPr>
          <w:spacing w:val="9"/>
          <w:sz w:val="26"/>
        </w:rPr>
        <w:t xml:space="preserve"> </w:t>
      </w:r>
      <w:proofErr w:type="spellStart"/>
      <w:r w:rsidR="00F44B9C" w:rsidRPr="00F651EC">
        <w:rPr>
          <w:sz w:val="26"/>
        </w:rPr>
        <w:t>hành</w:t>
      </w:r>
      <w:proofErr w:type="spellEnd"/>
      <w:r w:rsidR="00F44B9C" w:rsidRPr="00F651EC">
        <w:rPr>
          <w:spacing w:val="8"/>
          <w:sz w:val="26"/>
        </w:rPr>
        <w:t xml:space="preserve"> </w:t>
      </w:r>
      <w:proofErr w:type="spellStart"/>
      <w:r w:rsidR="00F44B9C" w:rsidRPr="00F651EC">
        <w:rPr>
          <w:sz w:val="26"/>
        </w:rPr>
        <w:t>tiết</w:t>
      </w:r>
      <w:proofErr w:type="spellEnd"/>
      <w:r w:rsidR="00F44B9C" w:rsidRPr="00F651EC">
        <w:rPr>
          <w:spacing w:val="10"/>
          <w:sz w:val="26"/>
        </w:rPr>
        <w:t xml:space="preserve"> </w:t>
      </w:r>
      <w:r w:rsidR="00F44B9C" w:rsidRPr="00F651EC">
        <w:rPr>
          <w:sz w:val="26"/>
        </w:rPr>
        <w:t>dạy</w:t>
      </w:r>
      <w:r w:rsidR="00F44B9C" w:rsidRPr="00F651EC">
        <w:rPr>
          <w:spacing w:val="6"/>
          <w:sz w:val="26"/>
        </w:rPr>
        <w:t xml:space="preserve"> </w:t>
      </w:r>
      <w:r w:rsidR="00F44B9C" w:rsidRPr="00F651EC">
        <w:rPr>
          <w:sz w:val="26"/>
        </w:rPr>
        <w:t>được</w:t>
      </w:r>
      <w:r w:rsidR="00F44B9C" w:rsidRPr="00F651EC">
        <w:rPr>
          <w:spacing w:val="7"/>
          <w:sz w:val="26"/>
        </w:rPr>
        <w:t xml:space="preserve"> </w:t>
      </w:r>
      <w:r w:rsidR="00F44B9C" w:rsidRPr="00F651EC">
        <w:rPr>
          <w:sz w:val="26"/>
        </w:rPr>
        <w:t>ít</w:t>
      </w:r>
      <w:r w:rsidR="00F44B9C" w:rsidRPr="00F651EC">
        <w:rPr>
          <w:spacing w:val="10"/>
          <w:sz w:val="26"/>
        </w:rPr>
        <w:t xml:space="preserve"> </w:t>
      </w:r>
      <w:r w:rsidR="00F44B9C" w:rsidRPr="00F651EC">
        <w:rPr>
          <w:sz w:val="26"/>
        </w:rPr>
        <w:t>nhất</w:t>
      </w:r>
      <w:r w:rsidR="00F44B9C" w:rsidRPr="00F651EC">
        <w:rPr>
          <w:spacing w:val="10"/>
          <w:sz w:val="26"/>
        </w:rPr>
        <w:t xml:space="preserve"> </w:t>
      </w:r>
      <w:r w:rsidR="00F44B9C" w:rsidRPr="00F651EC">
        <w:rPr>
          <w:sz w:val="26"/>
        </w:rPr>
        <w:t>03</w:t>
      </w:r>
      <w:r w:rsidR="00F44B9C" w:rsidRPr="00F651EC">
        <w:rPr>
          <w:spacing w:val="11"/>
          <w:sz w:val="26"/>
        </w:rPr>
        <w:t xml:space="preserve"> </w:t>
      </w:r>
      <w:r w:rsidR="00F44B9C" w:rsidRPr="00F651EC">
        <w:rPr>
          <w:sz w:val="26"/>
        </w:rPr>
        <w:t>giám</w:t>
      </w:r>
      <w:r w:rsidR="00F44B9C" w:rsidRPr="00F651EC">
        <w:rPr>
          <w:spacing w:val="8"/>
          <w:sz w:val="26"/>
        </w:rPr>
        <w:t xml:space="preserve"> </w:t>
      </w:r>
      <w:r w:rsidR="00F44B9C" w:rsidRPr="00F651EC">
        <w:rPr>
          <w:sz w:val="26"/>
        </w:rPr>
        <w:t>khảo</w:t>
      </w:r>
      <w:r w:rsidR="00F44B9C" w:rsidRPr="00F651EC">
        <w:rPr>
          <w:spacing w:val="10"/>
          <w:sz w:val="26"/>
        </w:rPr>
        <w:t xml:space="preserve"> </w:t>
      </w:r>
      <w:r w:rsidR="00F44B9C" w:rsidRPr="00F651EC">
        <w:rPr>
          <w:sz w:val="26"/>
        </w:rPr>
        <w:t>cho</w:t>
      </w:r>
      <w:r w:rsidR="00F44B9C" w:rsidRPr="00F651EC">
        <w:rPr>
          <w:spacing w:val="10"/>
          <w:sz w:val="26"/>
        </w:rPr>
        <w:t xml:space="preserve"> </w:t>
      </w:r>
      <w:r w:rsidR="00F44B9C" w:rsidRPr="00F651EC">
        <w:rPr>
          <w:sz w:val="26"/>
        </w:rPr>
        <w:t>điểm</w:t>
      </w:r>
      <w:r w:rsidR="00F44B9C" w:rsidRPr="00F651EC">
        <w:rPr>
          <w:spacing w:val="8"/>
          <w:sz w:val="26"/>
        </w:rPr>
        <w:t xml:space="preserve"> </w:t>
      </w:r>
      <w:r w:rsidR="00F44B9C" w:rsidRPr="00F651EC">
        <w:rPr>
          <w:sz w:val="26"/>
        </w:rPr>
        <w:t>và</w:t>
      </w:r>
      <w:r w:rsidR="00F44B9C" w:rsidRPr="00F651EC">
        <w:rPr>
          <w:spacing w:val="9"/>
          <w:sz w:val="26"/>
        </w:rPr>
        <w:t xml:space="preserve"> </w:t>
      </w:r>
      <w:r w:rsidR="00F44B9C" w:rsidRPr="00F651EC">
        <w:rPr>
          <w:sz w:val="26"/>
        </w:rPr>
        <w:t>đánh</w:t>
      </w:r>
      <w:r w:rsidR="00F44B9C" w:rsidRPr="00F651EC">
        <w:rPr>
          <w:spacing w:val="8"/>
          <w:sz w:val="26"/>
        </w:rPr>
        <w:t xml:space="preserve"> </w:t>
      </w:r>
      <w:r w:rsidR="00F44B9C" w:rsidRPr="00F651EC">
        <w:rPr>
          <w:sz w:val="26"/>
        </w:rPr>
        <w:t>giá</w:t>
      </w:r>
      <w:r w:rsidR="00F44B9C" w:rsidRPr="00F651EC">
        <w:rPr>
          <w:spacing w:val="10"/>
          <w:sz w:val="26"/>
        </w:rPr>
        <w:t xml:space="preserve"> </w:t>
      </w:r>
      <w:proofErr w:type="gramStart"/>
      <w:r w:rsidR="00F44B9C" w:rsidRPr="00F651EC">
        <w:rPr>
          <w:sz w:val="26"/>
        </w:rPr>
        <w:t>theo</w:t>
      </w:r>
      <w:proofErr w:type="gramEnd"/>
      <w:r w:rsidR="00F44B9C" w:rsidRPr="00F651EC">
        <w:rPr>
          <w:spacing w:val="-62"/>
          <w:sz w:val="26"/>
        </w:rPr>
        <w:t xml:space="preserve"> </w:t>
      </w:r>
      <w:proofErr w:type="spellStart"/>
      <w:r w:rsidR="00F44B9C" w:rsidRPr="00F651EC">
        <w:rPr>
          <w:sz w:val="26"/>
        </w:rPr>
        <w:t>quy</w:t>
      </w:r>
      <w:proofErr w:type="spellEnd"/>
      <w:r w:rsidR="00F44B9C" w:rsidRPr="00F651EC">
        <w:rPr>
          <w:spacing w:val="-6"/>
          <w:sz w:val="26"/>
        </w:rPr>
        <w:t xml:space="preserve"> </w:t>
      </w:r>
      <w:proofErr w:type="spellStart"/>
      <w:r w:rsidR="00F44B9C" w:rsidRPr="00F651EC">
        <w:rPr>
          <w:sz w:val="26"/>
        </w:rPr>
        <w:t>định</w:t>
      </w:r>
      <w:proofErr w:type="spellEnd"/>
      <w:r w:rsidR="00F44B9C" w:rsidRPr="00F651EC">
        <w:rPr>
          <w:spacing w:val="-1"/>
          <w:sz w:val="26"/>
        </w:rPr>
        <w:t xml:space="preserve"> </w:t>
      </w:r>
      <w:proofErr w:type="spellStart"/>
      <w:r w:rsidR="00F44B9C" w:rsidRPr="00F651EC">
        <w:rPr>
          <w:sz w:val="26"/>
        </w:rPr>
        <w:t>hiện</w:t>
      </w:r>
      <w:proofErr w:type="spellEnd"/>
      <w:r w:rsidR="00F44B9C" w:rsidRPr="00F651EC">
        <w:rPr>
          <w:spacing w:val="-1"/>
          <w:sz w:val="26"/>
        </w:rPr>
        <w:t xml:space="preserve"> </w:t>
      </w:r>
      <w:proofErr w:type="spellStart"/>
      <w:r w:rsidR="00F44B9C" w:rsidRPr="00F651EC">
        <w:rPr>
          <w:sz w:val="26"/>
        </w:rPr>
        <w:t>hành</w:t>
      </w:r>
      <w:proofErr w:type="spellEnd"/>
      <w:r w:rsidR="00F44B9C" w:rsidRPr="00F651EC">
        <w:rPr>
          <w:sz w:val="26"/>
        </w:rPr>
        <w:t>.</w:t>
      </w:r>
    </w:p>
    <w:p w:rsidR="00E8166F" w:rsidRPr="00F651EC" w:rsidRDefault="00F651EC" w:rsidP="00F651EC">
      <w:pPr>
        <w:spacing w:before="100"/>
        <w:ind w:left="147" w:right="269" w:firstLine="573"/>
        <w:rPr>
          <w:sz w:val="26"/>
        </w:rPr>
      </w:pPr>
      <w:r>
        <w:rPr>
          <w:sz w:val="26"/>
        </w:rPr>
        <w:lastRenderedPageBreak/>
        <w:t xml:space="preserve">- </w:t>
      </w:r>
      <w:proofErr w:type="spellStart"/>
      <w:r w:rsidR="00F44B9C" w:rsidRPr="00F651EC">
        <w:rPr>
          <w:sz w:val="26"/>
        </w:rPr>
        <w:t>Sau</w:t>
      </w:r>
      <w:proofErr w:type="spellEnd"/>
      <w:r w:rsidR="00F44B9C" w:rsidRPr="00F651EC">
        <w:rPr>
          <w:spacing w:val="9"/>
          <w:sz w:val="26"/>
        </w:rPr>
        <w:t xml:space="preserve"> </w:t>
      </w:r>
      <w:proofErr w:type="spellStart"/>
      <w:r w:rsidR="00F44B9C" w:rsidRPr="00F651EC">
        <w:rPr>
          <w:sz w:val="26"/>
        </w:rPr>
        <w:t>khi</w:t>
      </w:r>
      <w:proofErr w:type="spellEnd"/>
      <w:r w:rsidR="00F44B9C" w:rsidRPr="00F651EC">
        <w:rPr>
          <w:spacing w:val="10"/>
          <w:sz w:val="26"/>
        </w:rPr>
        <w:t xml:space="preserve"> </w:t>
      </w:r>
      <w:proofErr w:type="spellStart"/>
      <w:r w:rsidR="00F44B9C" w:rsidRPr="00F651EC">
        <w:rPr>
          <w:sz w:val="26"/>
        </w:rPr>
        <w:t>giáo</w:t>
      </w:r>
      <w:proofErr w:type="spellEnd"/>
      <w:r w:rsidR="00F44B9C" w:rsidRPr="00F651EC">
        <w:rPr>
          <w:spacing w:val="10"/>
          <w:sz w:val="26"/>
        </w:rPr>
        <w:t xml:space="preserve"> </w:t>
      </w:r>
      <w:r w:rsidR="00F44B9C" w:rsidRPr="00F651EC">
        <w:rPr>
          <w:sz w:val="26"/>
        </w:rPr>
        <w:t>viên</w:t>
      </w:r>
      <w:r w:rsidR="00F44B9C" w:rsidRPr="00F651EC">
        <w:rPr>
          <w:spacing w:val="10"/>
          <w:sz w:val="26"/>
        </w:rPr>
        <w:t xml:space="preserve"> </w:t>
      </w:r>
      <w:r w:rsidR="00F44B9C" w:rsidRPr="00F651EC">
        <w:rPr>
          <w:sz w:val="26"/>
        </w:rPr>
        <w:t>hoàn</w:t>
      </w:r>
      <w:r w:rsidR="00F44B9C" w:rsidRPr="00F651EC">
        <w:rPr>
          <w:spacing w:val="10"/>
          <w:sz w:val="26"/>
        </w:rPr>
        <w:t xml:space="preserve"> </w:t>
      </w:r>
      <w:r w:rsidR="00F44B9C" w:rsidRPr="00F651EC">
        <w:rPr>
          <w:sz w:val="26"/>
        </w:rPr>
        <w:t>thành</w:t>
      </w:r>
      <w:r w:rsidR="00F44B9C" w:rsidRPr="00F651EC">
        <w:rPr>
          <w:spacing w:val="10"/>
          <w:sz w:val="26"/>
        </w:rPr>
        <w:t xml:space="preserve"> </w:t>
      </w:r>
      <w:r w:rsidR="00F44B9C" w:rsidRPr="00F651EC">
        <w:rPr>
          <w:sz w:val="26"/>
        </w:rPr>
        <w:t>phần</w:t>
      </w:r>
      <w:r w:rsidR="00F44B9C" w:rsidRPr="00F651EC">
        <w:rPr>
          <w:spacing w:val="10"/>
          <w:sz w:val="26"/>
        </w:rPr>
        <w:t xml:space="preserve"> </w:t>
      </w:r>
      <w:r w:rsidR="00F44B9C" w:rsidRPr="00F651EC">
        <w:rPr>
          <w:sz w:val="26"/>
        </w:rPr>
        <w:t>thực</w:t>
      </w:r>
      <w:r w:rsidR="00F44B9C" w:rsidRPr="00F651EC">
        <w:rPr>
          <w:spacing w:val="10"/>
          <w:sz w:val="26"/>
        </w:rPr>
        <w:t xml:space="preserve"> </w:t>
      </w:r>
      <w:r w:rsidR="00F44B9C" w:rsidRPr="00F651EC">
        <w:rPr>
          <w:sz w:val="26"/>
        </w:rPr>
        <w:t>hành</w:t>
      </w:r>
      <w:r w:rsidR="00F44B9C" w:rsidRPr="00F651EC">
        <w:rPr>
          <w:spacing w:val="10"/>
          <w:sz w:val="26"/>
        </w:rPr>
        <w:t xml:space="preserve"> </w:t>
      </w:r>
      <w:r w:rsidR="00F44B9C" w:rsidRPr="00F651EC">
        <w:rPr>
          <w:sz w:val="26"/>
        </w:rPr>
        <w:t>tiết</w:t>
      </w:r>
      <w:r w:rsidR="00F44B9C" w:rsidRPr="00F651EC">
        <w:rPr>
          <w:spacing w:val="10"/>
          <w:sz w:val="26"/>
        </w:rPr>
        <w:t xml:space="preserve"> </w:t>
      </w:r>
      <w:r w:rsidR="00F44B9C" w:rsidRPr="00F651EC">
        <w:rPr>
          <w:sz w:val="26"/>
        </w:rPr>
        <w:t>dạy,</w:t>
      </w:r>
      <w:r w:rsidR="00F44B9C" w:rsidRPr="00F651EC">
        <w:rPr>
          <w:spacing w:val="10"/>
          <w:sz w:val="26"/>
        </w:rPr>
        <w:t xml:space="preserve"> </w:t>
      </w:r>
      <w:r w:rsidR="00F44B9C" w:rsidRPr="00F651EC">
        <w:rPr>
          <w:sz w:val="26"/>
        </w:rPr>
        <w:t>tổ</w:t>
      </w:r>
      <w:r w:rsidR="00F44B9C" w:rsidRPr="00F651EC">
        <w:rPr>
          <w:spacing w:val="10"/>
          <w:sz w:val="26"/>
        </w:rPr>
        <w:t xml:space="preserve"> </w:t>
      </w:r>
      <w:r w:rsidR="00F44B9C" w:rsidRPr="00F651EC">
        <w:rPr>
          <w:sz w:val="26"/>
        </w:rPr>
        <w:t>chức</w:t>
      </w:r>
      <w:r w:rsidR="00F44B9C" w:rsidRPr="00F651EC">
        <w:rPr>
          <w:spacing w:val="10"/>
          <w:sz w:val="26"/>
        </w:rPr>
        <w:t xml:space="preserve"> </w:t>
      </w:r>
      <w:r w:rsidR="00F44B9C" w:rsidRPr="00F651EC">
        <w:rPr>
          <w:sz w:val="26"/>
        </w:rPr>
        <w:t>hoạt</w:t>
      </w:r>
      <w:r w:rsidR="00F44B9C" w:rsidRPr="00F651EC">
        <w:rPr>
          <w:spacing w:val="10"/>
          <w:sz w:val="26"/>
        </w:rPr>
        <w:t xml:space="preserve"> </w:t>
      </w:r>
      <w:r w:rsidR="00F44B9C" w:rsidRPr="00F651EC">
        <w:rPr>
          <w:sz w:val="26"/>
        </w:rPr>
        <w:t>động</w:t>
      </w:r>
      <w:r w:rsidR="00F44B9C" w:rsidRPr="00F651EC">
        <w:rPr>
          <w:spacing w:val="10"/>
          <w:sz w:val="26"/>
        </w:rPr>
        <w:t xml:space="preserve"> </w:t>
      </w:r>
      <w:r w:rsidR="00F44B9C" w:rsidRPr="00F651EC">
        <w:rPr>
          <w:sz w:val="26"/>
        </w:rPr>
        <w:t>giáo</w:t>
      </w:r>
      <w:r w:rsidR="00F44B9C" w:rsidRPr="00F651EC">
        <w:rPr>
          <w:spacing w:val="-62"/>
          <w:sz w:val="26"/>
        </w:rPr>
        <w:t xml:space="preserve"> </w:t>
      </w:r>
      <w:r w:rsidR="00F44B9C" w:rsidRPr="00F651EC">
        <w:rPr>
          <w:sz w:val="26"/>
        </w:rPr>
        <w:t>dục,</w:t>
      </w:r>
      <w:r w:rsidR="00F44B9C" w:rsidRPr="00F651EC">
        <w:rPr>
          <w:spacing w:val="-2"/>
          <w:sz w:val="26"/>
        </w:rPr>
        <w:t xml:space="preserve"> </w:t>
      </w:r>
      <w:r w:rsidR="00F44B9C" w:rsidRPr="00F651EC">
        <w:rPr>
          <w:sz w:val="26"/>
        </w:rPr>
        <w:t>giám</w:t>
      </w:r>
      <w:r w:rsidR="00F44B9C" w:rsidRPr="00F651EC">
        <w:rPr>
          <w:spacing w:val="-3"/>
          <w:sz w:val="26"/>
        </w:rPr>
        <w:t xml:space="preserve"> </w:t>
      </w:r>
      <w:r w:rsidR="00F44B9C" w:rsidRPr="00F651EC">
        <w:rPr>
          <w:sz w:val="26"/>
        </w:rPr>
        <w:t>khảo</w:t>
      </w:r>
      <w:r w:rsidR="00F44B9C" w:rsidRPr="00F651EC">
        <w:rPr>
          <w:spacing w:val="-1"/>
          <w:sz w:val="26"/>
        </w:rPr>
        <w:t xml:space="preserve"> </w:t>
      </w:r>
      <w:r w:rsidR="00F44B9C" w:rsidRPr="00F651EC">
        <w:rPr>
          <w:sz w:val="26"/>
        </w:rPr>
        <w:t>nhận</w:t>
      </w:r>
      <w:r w:rsidR="00F44B9C" w:rsidRPr="00F651EC">
        <w:rPr>
          <w:spacing w:val="-1"/>
          <w:sz w:val="26"/>
        </w:rPr>
        <w:t xml:space="preserve"> </w:t>
      </w:r>
      <w:r w:rsidR="00F44B9C" w:rsidRPr="00F651EC">
        <w:rPr>
          <w:sz w:val="26"/>
        </w:rPr>
        <w:t>xét,</w:t>
      </w:r>
      <w:r w:rsidR="00F44B9C" w:rsidRPr="00F651EC">
        <w:rPr>
          <w:spacing w:val="-1"/>
          <w:sz w:val="26"/>
        </w:rPr>
        <w:t xml:space="preserve"> </w:t>
      </w:r>
      <w:r w:rsidR="00F44B9C" w:rsidRPr="00F651EC">
        <w:rPr>
          <w:sz w:val="26"/>
        </w:rPr>
        <w:t>đánh</w:t>
      </w:r>
      <w:r w:rsidR="00F44B9C" w:rsidRPr="00F651EC">
        <w:rPr>
          <w:spacing w:val="-1"/>
          <w:sz w:val="26"/>
        </w:rPr>
        <w:t xml:space="preserve"> </w:t>
      </w:r>
      <w:r w:rsidR="00F44B9C" w:rsidRPr="00F651EC">
        <w:rPr>
          <w:sz w:val="26"/>
        </w:rPr>
        <w:t>giá</w:t>
      </w:r>
      <w:r w:rsidR="00F44B9C" w:rsidRPr="00F651EC">
        <w:rPr>
          <w:spacing w:val="2"/>
          <w:sz w:val="26"/>
        </w:rPr>
        <w:t xml:space="preserve"> </w:t>
      </w:r>
      <w:r w:rsidR="00F44B9C" w:rsidRPr="00F651EC">
        <w:rPr>
          <w:sz w:val="26"/>
        </w:rPr>
        <w:t>rút</w:t>
      </w:r>
      <w:r w:rsidR="00F44B9C" w:rsidRPr="00F651EC">
        <w:rPr>
          <w:spacing w:val="-1"/>
          <w:sz w:val="26"/>
        </w:rPr>
        <w:t xml:space="preserve"> </w:t>
      </w:r>
      <w:r w:rsidR="00F44B9C" w:rsidRPr="00F651EC">
        <w:rPr>
          <w:sz w:val="26"/>
        </w:rPr>
        <w:t>kinh</w:t>
      </w:r>
      <w:r w:rsidR="00F44B9C" w:rsidRPr="00F651EC">
        <w:rPr>
          <w:spacing w:val="-1"/>
          <w:sz w:val="26"/>
        </w:rPr>
        <w:t xml:space="preserve"> </w:t>
      </w:r>
      <w:r w:rsidR="00F44B9C" w:rsidRPr="00F651EC">
        <w:rPr>
          <w:sz w:val="26"/>
        </w:rPr>
        <w:t>nghiệm</w:t>
      </w:r>
      <w:r w:rsidR="00F44B9C" w:rsidRPr="00F651EC">
        <w:rPr>
          <w:spacing w:val="-3"/>
          <w:sz w:val="26"/>
        </w:rPr>
        <w:t xml:space="preserve"> </w:t>
      </w:r>
      <w:r w:rsidR="00F44B9C" w:rsidRPr="00F651EC">
        <w:rPr>
          <w:sz w:val="26"/>
        </w:rPr>
        <w:t>với</w:t>
      </w:r>
      <w:r w:rsidR="00F44B9C" w:rsidRPr="00F651EC">
        <w:rPr>
          <w:spacing w:val="1"/>
          <w:sz w:val="26"/>
        </w:rPr>
        <w:t xml:space="preserve"> </w:t>
      </w:r>
      <w:r w:rsidR="00F44B9C" w:rsidRPr="00F651EC">
        <w:rPr>
          <w:sz w:val="26"/>
        </w:rPr>
        <w:t>giáo</w:t>
      </w:r>
      <w:r w:rsidR="00F44B9C" w:rsidRPr="00F651EC">
        <w:rPr>
          <w:spacing w:val="-1"/>
          <w:sz w:val="26"/>
        </w:rPr>
        <w:t xml:space="preserve"> </w:t>
      </w:r>
      <w:r w:rsidR="00F44B9C" w:rsidRPr="00F651EC">
        <w:rPr>
          <w:sz w:val="26"/>
        </w:rPr>
        <w:t>viên</w:t>
      </w:r>
      <w:r w:rsidR="00F44B9C" w:rsidRPr="00F651EC">
        <w:rPr>
          <w:spacing w:val="-1"/>
          <w:sz w:val="26"/>
        </w:rPr>
        <w:t xml:space="preserve"> </w:t>
      </w:r>
      <w:r w:rsidR="00F44B9C" w:rsidRPr="00F651EC">
        <w:rPr>
          <w:sz w:val="26"/>
        </w:rPr>
        <w:t>dự thi.</w:t>
      </w:r>
    </w:p>
    <w:p w:rsidR="00E8166F" w:rsidRDefault="00F651EC" w:rsidP="00F651EC">
      <w:pPr>
        <w:pStyle w:val="Heading1"/>
        <w:spacing w:before="101"/>
        <w:ind w:left="310" w:firstLine="410"/>
      </w:pPr>
      <w:proofErr w:type="gramStart"/>
      <w:r>
        <w:t>b</w:t>
      </w:r>
      <w:proofErr w:type="gramEnd"/>
      <w:r>
        <w:t xml:space="preserve">. </w:t>
      </w:r>
      <w:proofErr w:type="spellStart"/>
      <w:r w:rsidR="00F44B9C">
        <w:t>Đối</w:t>
      </w:r>
      <w:proofErr w:type="spellEnd"/>
      <w:r w:rsidR="00F44B9C">
        <w:rPr>
          <w:spacing w:val="28"/>
        </w:rPr>
        <w:t xml:space="preserve"> </w:t>
      </w:r>
      <w:proofErr w:type="spellStart"/>
      <w:r w:rsidR="00F44B9C">
        <w:t>với</w:t>
      </w:r>
      <w:proofErr w:type="spellEnd"/>
      <w:r w:rsidR="00F44B9C">
        <w:rPr>
          <w:spacing w:val="30"/>
        </w:rPr>
        <w:t xml:space="preserve"> </w:t>
      </w:r>
      <w:proofErr w:type="spellStart"/>
      <w:r w:rsidR="00F44B9C">
        <w:t>phần</w:t>
      </w:r>
      <w:proofErr w:type="spellEnd"/>
      <w:r w:rsidR="00F44B9C">
        <w:rPr>
          <w:spacing w:val="29"/>
        </w:rPr>
        <w:t xml:space="preserve"> </w:t>
      </w:r>
      <w:proofErr w:type="spellStart"/>
      <w:r w:rsidR="00F44B9C">
        <w:t>trình</w:t>
      </w:r>
      <w:proofErr w:type="spellEnd"/>
      <w:r w:rsidR="00F44B9C">
        <w:rPr>
          <w:spacing w:val="26"/>
        </w:rPr>
        <w:t xml:space="preserve"> </w:t>
      </w:r>
      <w:r w:rsidR="00F44B9C">
        <w:t>bày</w:t>
      </w:r>
      <w:r w:rsidR="00F44B9C">
        <w:rPr>
          <w:spacing w:val="29"/>
        </w:rPr>
        <w:t xml:space="preserve"> </w:t>
      </w:r>
      <w:r w:rsidR="00F44B9C">
        <w:t>biện</w:t>
      </w:r>
      <w:r w:rsidR="00F44B9C">
        <w:rPr>
          <w:spacing w:val="29"/>
        </w:rPr>
        <w:t xml:space="preserve"> </w:t>
      </w:r>
      <w:r w:rsidR="00F44B9C">
        <w:t>pháp</w:t>
      </w:r>
      <w:r w:rsidR="00F44B9C">
        <w:rPr>
          <w:spacing w:val="26"/>
        </w:rPr>
        <w:t xml:space="preserve"> </w:t>
      </w:r>
      <w:r w:rsidR="00F44B9C">
        <w:t>nâng</w:t>
      </w:r>
      <w:r w:rsidR="00F44B9C">
        <w:rPr>
          <w:spacing w:val="27"/>
        </w:rPr>
        <w:t xml:space="preserve"> </w:t>
      </w:r>
      <w:r w:rsidR="00F44B9C">
        <w:t>cao</w:t>
      </w:r>
      <w:r w:rsidR="00F44B9C">
        <w:rPr>
          <w:spacing w:val="27"/>
        </w:rPr>
        <w:t xml:space="preserve"> </w:t>
      </w:r>
      <w:r w:rsidR="00F44B9C">
        <w:t>chất</w:t>
      </w:r>
      <w:r w:rsidR="00F44B9C">
        <w:rPr>
          <w:spacing w:val="27"/>
        </w:rPr>
        <w:t xml:space="preserve"> </w:t>
      </w:r>
      <w:r w:rsidR="00F44B9C">
        <w:t>lượng</w:t>
      </w:r>
      <w:r w:rsidR="00F44B9C">
        <w:rPr>
          <w:spacing w:val="26"/>
        </w:rPr>
        <w:t xml:space="preserve"> </w:t>
      </w:r>
      <w:r w:rsidR="00F44B9C">
        <w:t>công</w:t>
      </w:r>
      <w:r w:rsidR="00F44B9C">
        <w:rPr>
          <w:spacing w:val="27"/>
        </w:rPr>
        <w:t xml:space="preserve"> </w:t>
      </w:r>
      <w:r w:rsidR="00F44B9C">
        <w:t>tác</w:t>
      </w:r>
      <w:r w:rsidR="00F44B9C">
        <w:rPr>
          <w:spacing w:val="27"/>
        </w:rPr>
        <w:t xml:space="preserve"> </w:t>
      </w:r>
      <w:r w:rsidR="00F44B9C">
        <w:t>giảng</w:t>
      </w:r>
    </w:p>
    <w:p w:rsidR="00E8166F" w:rsidRDefault="00F44B9C">
      <w:pPr>
        <w:spacing w:line="298" w:lineRule="exact"/>
        <w:ind w:left="311"/>
        <w:rPr>
          <w:b/>
          <w:sz w:val="26"/>
        </w:rPr>
      </w:pPr>
      <w:proofErr w:type="spellStart"/>
      <w:proofErr w:type="gramStart"/>
      <w:r>
        <w:rPr>
          <w:b/>
          <w:sz w:val="26"/>
        </w:rPr>
        <w:t>dạy</w:t>
      </w:r>
      <w:proofErr w:type="spellEnd"/>
      <w:proofErr w:type="gramEnd"/>
      <w:r>
        <w:rPr>
          <w:b/>
          <w:sz w:val="26"/>
        </w:rPr>
        <w:t>:</w:t>
      </w:r>
    </w:p>
    <w:p w:rsidR="00E8166F" w:rsidRPr="00F651EC" w:rsidRDefault="00F651EC" w:rsidP="00F651EC">
      <w:pPr>
        <w:jc w:val="both"/>
        <w:rPr>
          <w:sz w:val="26"/>
        </w:rPr>
      </w:pPr>
      <w:r>
        <w:rPr>
          <w:sz w:val="26"/>
        </w:rPr>
        <w:tab/>
        <w:t xml:space="preserve">- </w:t>
      </w:r>
      <w:proofErr w:type="spellStart"/>
      <w:r w:rsidR="00F44B9C" w:rsidRPr="00F651EC">
        <w:rPr>
          <w:sz w:val="26"/>
        </w:rPr>
        <w:t>Giáo</w:t>
      </w:r>
      <w:proofErr w:type="spellEnd"/>
      <w:r w:rsidR="00F44B9C" w:rsidRPr="00F651EC">
        <w:rPr>
          <w:spacing w:val="-2"/>
          <w:sz w:val="26"/>
        </w:rPr>
        <w:t xml:space="preserve"> </w:t>
      </w:r>
      <w:proofErr w:type="spellStart"/>
      <w:r w:rsidR="00F44B9C" w:rsidRPr="00F651EC">
        <w:rPr>
          <w:sz w:val="26"/>
        </w:rPr>
        <w:t>viên</w:t>
      </w:r>
      <w:proofErr w:type="spellEnd"/>
      <w:r w:rsidR="00F44B9C" w:rsidRPr="00F651EC">
        <w:rPr>
          <w:spacing w:val="-2"/>
          <w:sz w:val="26"/>
        </w:rPr>
        <w:t xml:space="preserve"> </w:t>
      </w:r>
      <w:proofErr w:type="spellStart"/>
      <w:r w:rsidR="00F44B9C" w:rsidRPr="00F651EC">
        <w:rPr>
          <w:sz w:val="26"/>
        </w:rPr>
        <w:t>trình</w:t>
      </w:r>
      <w:proofErr w:type="spellEnd"/>
      <w:r w:rsidR="00F44B9C" w:rsidRPr="00F651EC">
        <w:rPr>
          <w:sz w:val="26"/>
        </w:rPr>
        <w:t xml:space="preserve"> bày</w:t>
      </w:r>
      <w:r w:rsidR="00F44B9C" w:rsidRPr="00F651EC">
        <w:rPr>
          <w:spacing w:val="-3"/>
          <w:sz w:val="26"/>
        </w:rPr>
        <w:t xml:space="preserve"> </w:t>
      </w:r>
      <w:r w:rsidR="00F44B9C" w:rsidRPr="00F651EC">
        <w:rPr>
          <w:sz w:val="26"/>
        </w:rPr>
        <w:t>biện</w:t>
      </w:r>
      <w:r w:rsidR="00F44B9C" w:rsidRPr="00F651EC">
        <w:rPr>
          <w:spacing w:val="-1"/>
          <w:sz w:val="26"/>
        </w:rPr>
        <w:t xml:space="preserve"> </w:t>
      </w:r>
      <w:r w:rsidR="00F44B9C" w:rsidRPr="00F651EC">
        <w:rPr>
          <w:sz w:val="26"/>
        </w:rPr>
        <w:t>pháp; giám</w:t>
      </w:r>
      <w:r w:rsidR="00F44B9C" w:rsidRPr="00F651EC">
        <w:rPr>
          <w:spacing w:val="-3"/>
          <w:sz w:val="26"/>
        </w:rPr>
        <w:t xml:space="preserve"> </w:t>
      </w:r>
      <w:r w:rsidR="00F44B9C" w:rsidRPr="00F651EC">
        <w:rPr>
          <w:sz w:val="26"/>
        </w:rPr>
        <w:t>khảo</w:t>
      </w:r>
      <w:r w:rsidR="00F44B9C" w:rsidRPr="00F651EC">
        <w:rPr>
          <w:spacing w:val="-2"/>
          <w:sz w:val="26"/>
        </w:rPr>
        <w:t xml:space="preserve"> </w:t>
      </w:r>
      <w:r w:rsidR="00F44B9C" w:rsidRPr="00F651EC">
        <w:rPr>
          <w:sz w:val="26"/>
        </w:rPr>
        <w:t>trao</w:t>
      </w:r>
      <w:r w:rsidR="00F44B9C" w:rsidRPr="00F651EC">
        <w:rPr>
          <w:spacing w:val="-2"/>
          <w:sz w:val="26"/>
        </w:rPr>
        <w:t xml:space="preserve"> </w:t>
      </w:r>
      <w:r w:rsidR="00F44B9C" w:rsidRPr="00F651EC">
        <w:rPr>
          <w:sz w:val="26"/>
        </w:rPr>
        <w:t>đổi,</w:t>
      </w:r>
      <w:r w:rsidR="00F44B9C" w:rsidRPr="00F651EC">
        <w:rPr>
          <w:spacing w:val="-1"/>
          <w:sz w:val="26"/>
        </w:rPr>
        <w:t xml:space="preserve"> </w:t>
      </w:r>
      <w:r w:rsidR="00F44B9C" w:rsidRPr="00F651EC">
        <w:rPr>
          <w:sz w:val="26"/>
        </w:rPr>
        <w:t>đánh</w:t>
      </w:r>
      <w:r w:rsidR="00F44B9C" w:rsidRPr="00F651EC">
        <w:rPr>
          <w:spacing w:val="-2"/>
          <w:sz w:val="26"/>
        </w:rPr>
        <w:t xml:space="preserve"> </w:t>
      </w:r>
      <w:r w:rsidR="00F44B9C" w:rsidRPr="00F651EC">
        <w:rPr>
          <w:sz w:val="26"/>
        </w:rPr>
        <w:t>giá và</w:t>
      </w:r>
      <w:r w:rsidR="00F44B9C" w:rsidRPr="00F651EC">
        <w:rPr>
          <w:spacing w:val="-1"/>
          <w:sz w:val="26"/>
        </w:rPr>
        <w:t xml:space="preserve"> </w:t>
      </w:r>
      <w:r w:rsidR="00F44B9C" w:rsidRPr="00F651EC">
        <w:rPr>
          <w:sz w:val="26"/>
        </w:rPr>
        <w:t>thống</w:t>
      </w:r>
      <w:r w:rsidR="00F44B9C" w:rsidRPr="00F651EC">
        <w:rPr>
          <w:spacing w:val="-2"/>
          <w:sz w:val="26"/>
        </w:rPr>
        <w:t xml:space="preserve"> </w:t>
      </w:r>
      <w:r w:rsidR="00F44B9C" w:rsidRPr="00F651EC">
        <w:rPr>
          <w:sz w:val="26"/>
        </w:rPr>
        <w:t>nhất mức</w:t>
      </w:r>
    </w:p>
    <w:p w:rsidR="00E8166F" w:rsidRDefault="00F44B9C" w:rsidP="00F651EC">
      <w:pPr>
        <w:pStyle w:val="BodyText"/>
        <w:spacing w:before="0" w:line="298" w:lineRule="exact"/>
        <w:ind w:firstLine="0"/>
      </w:pPr>
      <w:proofErr w:type="spellStart"/>
      <w:proofErr w:type="gramStart"/>
      <w:r>
        <w:t>đạt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hoặc</w:t>
      </w:r>
      <w:proofErr w:type="spellEnd"/>
      <w:r>
        <w:rPr>
          <w:spacing w:val="-2"/>
        </w:rPr>
        <w:t xml:space="preserve"> </w:t>
      </w:r>
      <w:proofErr w:type="spellStart"/>
      <w:r>
        <w:t>chưa</w:t>
      </w:r>
      <w:proofErr w:type="spellEnd"/>
      <w:r>
        <w:rPr>
          <w:spacing w:val="-1"/>
        </w:rPr>
        <w:t xml:space="preserve"> </w:t>
      </w:r>
      <w:proofErr w:type="spellStart"/>
      <w:r>
        <w:t>đạt</w:t>
      </w:r>
      <w:proofErr w:type="spellEnd"/>
      <w:r>
        <w:t>.</w:t>
      </w:r>
    </w:p>
    <w:p w:rsidR="00E8166F" w:rsidRPr="00F651EC" w:rsidRDefault="00F651EC" w:rsidP="00F651EC">
      <w:pPr>
        <w:spacing w:before="102"/>
        <w:ind w:right="267" w:firstLine="720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 w:rsidR="00F44B9C" w:rsidRPr="00F651EC">
        <w:rPr>
          <w:sz w:val="26"/>
        </w:rPr>
        <w:t>Phần</w:t>
      </w:r>
      <w:proofErr w:type="spellEnd"/>
      <w:r w:rsidR="00F44B9C" w:rsidRPr="00F651EC">
        <w:rPr>
          <w:sz w:val="26"/>
        </w:rPr>
        <w:t xml:space="preserve"> </w:t>
      </w:r>
      <w:proofErr w:type="spellStart"/>
      <w:r w:rsidR="00F44B9C" w:rsidRPr="00F651EC">
        <w:rPr>
          <w:sz w:val="26"/>
        </w:rPr>
        <w:t>trình</w:t>
      </w:r>
      <w:proofErr w:type="spellEnd"/>
      <w:r w:rsidR="00F44B9C" w:rsidRPr="00F651EC">
        <w:rPr>
          <w:sz w:val="26"/>
        </w:rPr>
        <w:t xml:space="preserve"> </w:t>
      </w:r>
      <w:proofErr w:type="spellStart"/>
      <w:r w:rsidR="00F44B9C" w:rsidRPr="00F651EC">
        <w:rPr>
          <w:sz w:val="26"/>
        </w:rPr>
        <w:t>bày</w:t>
      </w:r>
      <w:proofErr w:type="spellEnd"/>
      <w:r w:rsidR="00F44B9C" w:rsidRPr="00F651EC">
        <w:rPr>
          <w:sz w:val="26"/>
        </w:rPr>
        <w:t xml:space="preserve"> biện pháp đạt mức đạt khi đảm bảo các yêu cầu: Nêu rõ được</w:t>
      </w:r>
      <w:r w:rsidR="00F44B9C" w:rsidRPr="00F651EC">
        <w:rPr>
          <w:spacing w:val="1"/>
          <w:sz w:val="26"/>
        </w:rPr>
        <w:t xml:space="preserve"> </w:t>
      </w:r>
      <w:r w:rsidR="00F44B9C" w:rsidRPr="00F651EC">
        <w:rPr>
          <w:sz w:val="26"/>
        </w:rPr>
        <w:t>biện</w:t>
      </w:r>
      <w:r w:rsidR="00F44B9C" w:rsidRPr="00F651EC">
        <w:rPr>
          <w:spacing w:val="19"/>
          <w:sz w:val="26"/>
        </w:rPr>
        <w:t xml:space="preserve"> </w:t>
      </w:r>
      <w:r w:rsidR="00F44B9C" w:rsidRPr="00F651EC">
        <w:rPr>
          <w:sz w:val="26"/>
        </w:rPr>
        <w:t>pháp</w:t>
      </w:r>
      <w:r w:rsidR="00F44B9C" w:rsidRPr="00F651EC">
        <w:rPr>
          <w:spacing w:val="20"/>
          <w:sz w:val="26"/>
        </w:rPr>
        <w:t xml:space="preserve"> </w:t>
      </w:r>
      <w:r w:rsidR="00F44B9C" w:rsidRPr="00F651EC">
        <w:rPr>
          <w:sz w:val="26"/>
        </w:rPr>
        <w:t>có</w:t>
      </w:r>
      <w:r w:rsidR="00F44B9C" w:rsidRPr="00F651EC">
        <w:rPr>
          <w:spacing w:val="20"/>
          <w:sz w:val="26"/>
        </w:rPr>
        <w:t xml:space="preserve"> </w:t>
      </w:r>
      <w:r w:rsidR="00F44B9C" w:rsidRPr="00F651EC">
        <w:rPr>
          <w:sz w:val="26"/>
        </w:rPr>
        <w:t>hiệu</w:t>
      </w:r>
      <w:r w:rsidR="00F44B9C" w:rsidRPr="00F651EC">
        <w:rPr>
          <w:spacing w:val="20"/>
          <w:sz w:val="26"/>
        </w:rPr>
        <w:t xml:space="preserve"> </w:t>
      </w:r>
      <w:r w:rsidR="00F44B9C" w:rsidRPr="00F651EC">
        <w:rPr>
          <w:sz w:val="26"/>
        </w:rPr>
        <w:t>quả,</w:t>
      </w:r>
      <w:r w:rsidR="00F44B9C" w:rsidRPr="00F651EC">
        <w:rPr>
          <w:spacing w:val="24"/>
          <w:sz w:val="26"/>
        </w:rPr>
        <w:t xml:space="preserve"> </w:t>
      </w:r>
      <w:r w:rsidR="00F44B9C" w:rsidRPr="00F651EC">
        <w:rPr>
          <w:sz w:val="26"/>
        </w:rPr>
        <w:t>đáp</w:t>
      </w:r>
      <w:r w:rsidR="00F44B9C" w:rsidRPr="00F651EC">
        <w:rPr>
          <w:spacing w:val="20"/>
          <w:sz w:val="26"/>
        </w:rPr>
        <w:t xml:space="preserve"> </w:t>
      </w:r>
      <w:r w:rsidR="00F44B9C" w:rsidRPr="00F651EC">
        <w:rPr>
          <w:sz w:val="26"/>
        </w:rPr>
        <w:t>ứng</w:t>
      </w:r>
      <w:r w:rsidR="00F44B9C" w:rsidRPr="00F651EC">
        <w:rPr>
          <w:spacing w:val="19"/>
          <w:sz w:val="26"/>
        </w:rPr>
        <w:t xml:space="preserve"> </w:t>
      </w:r>
      <w:r w:rsidR="00F44B9C" w:rsidRPr="00F651EC">
        <w:rPr>
          <w:sz w:val="26"/>
        </w:rPr>
        <w:t>được</w:t>
      </w:r>
      <w:r w:rsidR="00F44B9C" w:rsidRPr="00F651EC">
        <w:rPr>
          <w:spacing w:val="24"/>
          <w:sz w:val="26"/>
        </w:rPr>
        <w:t xml:space="preserve"> </w:t>
      </w:r>
      <w:r w:rsidR="00F44B9C" w:rsidRPr="00F651EC">
        <w:rPr>
          <w:sz w:val="26"/>
        </w:rPr>
        <w:t>yêu</w:t>
      </w:r>
      <w:r w:rsidR="00F44B9C" w:rsidRPr="00F651EC">
        <w:rPr>
          <w:spacing w:val="20"/>
          <w:sz w:val="26"/>
        </w:rPr>
        <w:t xml:space="preserve"> </w:t>
      </w:r>
      <w:r w:rsidR="00F44B9C" w:rsidRPr="00F651EC">
        <w:rPr>
          <w:sz w:val="26"/>
        </w:rPr>
        <w:t>cầu</w:t>
      </w:r>
      <w:r w:rsidR="00F44B9C" w:rsidRPr="00F651EC">
        <w:rPr>
          <w:spacing w:val="20"/>
          <w:sz w:val="26"/>
        </w:rPr>
        <w:t xml:space="preserve"> </w:t>
      </w:r>
      <w:r w:rsidR="00F44B9C" w:rsidRPr="00F651EC">
        <w:rPr>
          <w:sz w:val="26"/>
        </w:rPr>
        <w:t>đổi</w:t>
      </w:r>
      <w:r w:rsidR="00F44B9C" w:rsidRPr="00F651EC">
        <w:rPr>
          <w:spacing w:val="22"/>
          <w:sz w:val="26"/>
        </w:rPr>
        <w:t xml:space="preserve"> </w:t>
      </w:r>
      <w:r w:rsidR="00F44B9C" w:rsidRPr="00F651EC">
        <w:rPr>
          <w:sz w:val="26"/>
        </w:rPr>
        <w:t>mới</w:t>
      </w:r>
      <w:r w:rsidR="00F44B9C" w:rsidRPr="00F651EC">
        <w:rPr>
          <w:spacing w:val="18"/>
          <w:sz w:val="26"/>
        </w:rPr>
        <w:t xml:space="preserve"> </w:t>
      </w:r>
      <w:r w:rsidR="00F44B9C" w:rsidRPr="00F651EC">
        <w:rPr>
          <w:sz w:val="26"/>
        </w:rPr>
        <w:t>dạy</w:t>
      </w:r>
      <w:r w:rsidR="00F44B9C" w:rsidRPr="00F651EC">
        <w:rPr>
          <w:spacing w:val="17"/>
          <w:sz w:val="26"/>
        </w:rPr>
        <w:t xml:space="preserve"> </w:t>
      </w:r>
      <w:r w:rsidR="00F44B9C" w:rsidRPr="00F651EC">
        <w:rPr>
          <w:sz w:val="26"/>
        </w:rPr>
        <w:t>học</w:t>
      </w:r>
      <w:r w:rsidR="00F44B9C" w:rsidRPr="00F651EC">
        <w:rPr>
          <w:spacing w:val="20"/>
          <w:sz w:val="26"/>
        </w:rPr>
        <w:t xml:space="preserve"> </w:t>
      </w:r>
      <w:r w:rsidR="00F44B9C" w:rsidRPr="00F651EC">
        <w:rPr>
          <w:sz w:val="26"/>
        </w:rPr>
        <w:t>và</w:t>
      </w:r>
      <w:r w:rsidR="00F44B9C" w:rsidRPr="00F651EC">
        <w:rPr>
          <w:spacing w:val="22"/>
          <w:sz w:val="26"/>
        </w:rPr>
        <w:t xml:space="preserve"> </w:t>
      </w:r>
      <w:r w:rsidR="00F44B9C" w:rsidRPr="00F651EC">
        <w:rPr>
          <w:sz w:val="26"/>
        </w:rPr>
        <w:t>giáo</w:t>
      </w:r>
      <w:r w:rsidR="00F44B9C" w:rsidRPr="00F651EC">
        <w:rPr>
          <w:spacing w:val="20"/>
          <w:sz w:val="26"/>
        </w:rPr>
        <w:t xml:space="preserve"> </w:t>
      </w:r>
      <w:r w:rsidR="00F44B9C" w:rsidRPr="00F651EC">
        <w:rPr>
          <w:sz w:val="26"/>
        </w:rPr>
        <w:t>dục,</w:t>
      </w:r>
      <w:r w:rsidR="00F44B9C" w:rsidRPr="00F651EC">
        <w:rPr>
          <w:spacing w:val="20"/>
          <w:sz w:val="26"/>
        </w:rPr>
        <w:t xml:space="preserve"> </w:t>
      </w:r>
      <w:r w:rsidR="00F44B9C" w:rsidRPr="00F651EC">
        <w:rPr>
          <w:sz w:val="26"/>
        </w:rPr>
        <w:t>phù</w:t>
      </w:r>
      <w:r w:rsidR="00F44B9C" w:rsidRPr="00F651EC">
        <w:rPr>
          <w:spacing w:val="20"/>
          <w:sz w:val="26"/>
        </w:rPr>
        <w:t xml:space="preserve"> </w:t>
      </w:r>
      <w:r w:rsidR="00F44B9C" w:rsidRPr="00F651EC">
        <w:rPr>
          <w:sz w:val="26"/>
        </w:rPr>
        <w:t>hợp</w:t>
      </w:r>
      <w:r w:rsidR="00F44B9C" w:rsidRPr="00F651EC">
        <w:rPr>
          <w:spacing w:val="-63"/>
          <w:sz w:val="26"/>
        </w:rPr>
        <w:t xml:space="preserve"> </w:t>
      </w:r>
      <w:r w:rsidR="00F44B9C" w:rsidRPr="00F651EC">
        <w:rPr>
          <w:sz w:val="26"/>
        </w:rPr>
        <w:t>với đối tượng học sinh và thực tiễn nhà trường, địa phương trong công tác giảng dạy,</w:t>
      </w:r>
      <w:r w:rsidR="00F44B9C" w:rsidRPr="00F651EC">
        <w:rPr>
          <w:spacing w:val="1"/>
          <w:sz w:val="26"/>
        </w:rPr>
        <w:t xml:space="preserve"> </w:t>
      </w:r>
      <w:r w:rsidR="00F44B9C" w:rsidRPr="00F651EC">
        <w:rPr>
          <w:sz w:val="26"/>
        </w:rPr>
        <w:t>của cá nhân giáo viên tại cơ sở giáo dục, nơi giáo viên đang làm việc; biện pháp được</w:t>
      </w:r>
      <w:r w:rsidR="00F44B9C" w:rsidRPr="00F651EC">
        <w:rPr>
          <w:spacing w:val="1"/>
          <w:sz w:val="26"/>
        </w:rPr>
        <w:t xml:space="preserve"> </w:t>
      </w:r>
      <w:r w:rsidR="00F44B9C" w:rsidRPr="00F651EC">
        <w:rPr>
          <w:sz w:val="26"/>
        </w:rPr>
        <w:t>nhà trường và đồng nghiệp ghi nhận và có minh chứng về sự tiến bộ của học sinh khi</w:t>
      </w:r>
      <w:r w:rsidR="00F44B9C" w:rsidRPr="00F651EC">
        <w:rPr>
          <w:spacing w:val="1"/>
          <w:sz w:val="26"/>
        </w:rPr>
        <w:t xml:space="preserve"> </w:t>
      </w:r>
      <w:r w:rsidR="00F44B9C" w:rsidRPr="00F651EC">
        <w:rPr>
          <w:sz w:val="26"/>
        </w:rPr>
        <w:t>áp</w:t>
      </w:r>
      <w:r w:rsidR="00F44B9C" w:rsidRPr="00F651EC">
        <w:rPr>
          <w:spacing w:val="10"/>
          <w:sz w:val="26"/>
        </w:rPr>
        <w:t xml:space="preserve"> </w:t>
      </w:r>
      <w:r w:rsidR="00F44B9C" w:rsidRPr="00F651EC">
        <w:rPr>
          <w:sz w:val="26"/>
        </w:rPr>
        <w:t>dụng</w:t>
      </w:r>
      <w:r w:rsidR="00F44B9C" w:rsidRPr="00F651EC">
        <w:rPr>
          <w:spacing w:val="14"/>
          <w:sz w:val="26"/>
        </w:rPr>
        <w:t xml:space="preserve"> </w:t>
      </w:r>
      <w:r w:rsidR="00F44B9C" w:rsidRPr="00F651EC">
        <w:rPr>
          <w:sz w:val="26"/>
        </w:rPr>
        <w:t>biện</w:t>
      </w:r>
      <w:r w:rsidR="00F44B9C" w:rsidRPr="00F651EC">
        <w:rPr>
          <w:spacing w:val="10"/>
          <w:sz w:val="26"/>
        </w:rPr>
        <w:t xml:space="preserve"> </w:t>
      </w:r>
      <w:r w:rsidR="00F44B9C" w:rsidRPr="00F651EC">
        <w:rPr>
          <w:sz w:val="26"/>
        </w:rPr>
        <w:t>pháp.</w:t>
      </w:r>
      <w:r w:rsidR="00F44B9C" w:rsidRPr="00F651EC">
        <w:rPr>
          <w:spacing w:val="11"/>
          <w:sz w:val="26"/>
        </w:rPr>
        <w:t xml:space="preserve"> </w:t>
      </w:r>
      <w:proofErr w:type="gramStart"/>
      <w:r w:rsidR="00F44B9C" w:rsidRPr="00F651EC">
        <w:rPr>
          <w:sz w:val="26"/>
        </w:rPr>
        <w:t>Nếu</w:t>
      </w:r>
      <w:r w:rsidR="00F44B9C" w:rsidRPr="00F651EC">
        <w:rPr>
          <w:spacing w:val="10"/>
          <w:sz w:val="26"/>
        </w:rPr>
        <w:t xml:space="preserve"> </w:t>
      </w:r>
      <w:r w:rsidR="00F44B9C" w:rsidRPr="00F651EC">
        <w:rPr>
          <w:sz w:val="26"/>
        </w:rPr>
        <w:t>không</w:t>
      </w:r>
      <w:r w:rsidR="00F44B9C" w:rsidRPr="00F651EC">
        <w:rPr>
          <w:spacing w:val="14"/>
          <w:sz w:val="26"/>
        </w:rPr>
        <w:t xml:space="preserve"> </w:t>
      </w:r>
      <w:r w:rsidR="00F44B9C" w:rsidRPr="00F651EC">
        <w:rPr>
          <w:sz w:val="26"/>
        </w:rPr>
        <w:t>đảm</w:t>
      </w:r>
      <w:r w:rsidR="00F44B9C" w:rsidRPr="00F651EC">
        <w:rPr>
          <w:spacing w:val="8"/>
          <w:sz w:val="26"/>
        </w:rPr>
        <w:t xml:space="preserve"> </w:t>
      </w:r>
      <w:r w:rsidR="00F44B9C" w:rsidRPr="00F651EC">
        <w:rPr>
          <w:sz w:val="26"/>
        </w:rPr>
        <w:t>bảo</w:t>
      </w:r>
      <w:r w:rsidR="00F44B9C" w:rsidRPr="00F651EC">
        <w:rPr>
          <w:spacing w:val="11"/>
          <w:sz w:val="26"/>
        </w:rPr>
        <w:t xml:space="preserve"> </w:t>
      </w:r>
      <w:r w:rsidR="00F44B9C" w:rsidRPr="00F651EC">
        <w:rPr>
          <w:sz w:val="26"/>
        </w:rPr>
        <w:t>các</w:t>
      </w:r>
      <w:r w:rsidR="00F44B9C" w:rsidRPr="00F651EC">
        <w:rPr>
          <w:spacing w:val="13"/>
          <w:sz w:val="26"/>
        </w:rPr>
        <w:t xml:space="preserve"> </w:t>
      </w:r>
      <w:r w:rsidR="00F44B9C" w:rsidRPr="00F651EC">
        <w:rPr>
          <w:sz w:val="26"/>
        </w:rPr>
        <w:t>yêu</w:t>
      </w:r>
      <w:r w:rsidR="00F44B9C" w:rsidRPr="00F651EC">
        <w:rPr>
          <w:spacing w:val="13"/>
          <w:sz w:val="26"/>
        </w:rPr>
        <w:t xml:space="preserve"> </w:t>
      </w:r>
      <w:r w:rsidR="00F44B9C" w:rsidRPr="00F651EC">
        <w:rPr>
          <w:sz w:val="26"/>
        </w:rPr>
        <w:t>cầu</w:t>
      </w:r>
      <w:r w:rsidR="00F44B9C" w:rsidRPr="00F651EC">
        <w:rPr>
          <w:spacing w:val="10"/>
          <w:sz w:val="26"/>
        </w:rPr>
        <w:t xml:space="preserve"> </w:t>
      </w:r>
      <w:r w:rsidR="00F44B9C" w:rsidRPr="00F651EC">
        <w:rPr>
          <w:sz w:val="26"/>
        </w:rPr>
        <w:t>trên</w:t>
      </w:r>
      <w:r w:rsidR="00F44B9C" w:rsidRPr="00F651EC">
        <w:rPr>
          <w:spacing w:val="11"/>
          <w:sz w:val="26"/>
        </w:rPr>
        <w:t xml:space="preserve"> </w:t>
      </w:r>
      <w:r w:rsidR="00F44B9C" w:rsidRPr="00F651EC">
        <w:rPr>
          <w:sz w:val="26"/>
        </w:rPr>
        <w:t>thì</w:t>
      </w:r>
      <w:r w:rsidR="00F44B9C" w:rsidRPr="00F651EC">
        <w:rPr>
          <w:spacing w:val="13"/>
          <w:sz w:val="26"/>
        </w:rPr>
        <w:t xml:space="preserve"> </w:t>
      </w:r>
      <w:r w:rsidR="00F44B9C" w:rsidRPr="00F651EC">
        <w:rPr>
          <w:sz w:val="26"/>
        </w:rPr>
        <w:t>phần</w:t>
      </w:r>
      <w:r w:rsidR="00F44B9C" w:rsidRPr="00F651EC">
        <w:rPr>
          <w:spacing w:val="10"/>
          <w:sz w:val="26"/>
        </w:rPr>
        <w:t xml:space="preserve"> </w:t>
      </w:r>
      <w:r w:rsidR="00F44B9C" w:rsidRPr="00F651EC">
        <w:rPr>
          <w:sz w:val="26"/>
        </w:rPr>
        <w:t>trình</w:t>
      </w:r>
      <w:r w:rsidR="00F44B9C" w:rsidRPr="00F651EC">
        <w:rPr>
          <w:spacing w:val="11"/>
          <w:sz w:val="26"/>
        </w:rPr>
        <w:t xml:space="preserve"> </w:t>
      </w:r>
      <w:r w:rsidR="00F44B9C" w:rsidRPr="00F651EC">
        <w:rPr>
          <w:sz w:val="26"/>
        </w:rPr>
        <w:t>bày</w:t>
      </w:r>
      <w:r w:rsidR="00F44B9C" w:rsidRPr="00F651EC">
        <w:rPr>
          <w:spacing w:val="8"/>
          <w:sz w:val="26"/>
        </w:rPr>
        <w:t xml:space="preserve"> </w:t>
      </w:r>
      <w:r w:rsidR="00F44B9C" w:rsidRPr="00F651EC">
        <w:rPr>
          <w:sz w:val="26"/>
        </w:rPr>
        <w:t>biện</w:t>
      </w:r>
      <w:r w:rsidR="00F44B9C" w:rsidRPr="00F651EC">
        <w:rPr>
          <w:spacing w:val="11"/>
          <w:sz w:val="26"/>
        </w:rPr>
        <w:t xml:space="preserve"> </w:t>
      </w:r>
      <w:r w:rsidR="00F44B9C" w:rsidRPr="00F651EC">
        <w:rPr>
          <w:sz w:val="26"/>
        </w:rPr>
        <w:t>pháp</w:t>
      </w:r>
      <w:r w:rsidR="00F44B9C" w:rsidRPr="00F651EC">
        <w:rPr>
          <w:spacing w:val="-63"/>
          <w:sz w:val="26"/>
        </w:rPr>
        <w:t xml:space="preserve"> </w:t>
      </w:r>
      <w:r w:rsidR="00F44B9C" w:rsidRPr="00F651EC">
        <w:rPr>
          <w:sz w:val="26"/>
        </w:rPr>
        <w:t>là</w:t>
      </w:r>
      <w:r w:rsidR="00F44B9C" w:rsidRPr="00F651EC">
        <w:rPr>
          <w:spacing w:val="-2"/>
          <w:sz w:val="26"/>
        </w:rPr>
        <w:t xml:space="preserve"> </w:t>
      </w:r>
      <w:r w:rsidR="00F44B9C" w:rsidRPr="00F651EC">
        <w:rPr>
          <w:sz w:val="26"/>
        </w:rPr>
        <w:t>chưa</w:t>
      </w:r>
      <w:r w:rsidR="00F44B9C" w:rsidRPr="00F651EC">
        <w:rPr>
          <w:spacing w:val="-1"/>
          <w:sz w:val="26"/>
        </w:rPr>
        <w:t xml:space="preserve"> </w:t>
      </w:r>
      <w:r w:rsidR="00F44B9C" w:rsidRPr="00F651EC">
        <w:rPr>
          <w:sz w:val="26"/>
        </w:rPr>
        <w:t>đạt.</w:t>
      </w:r>
      <w:proofErr w:type="gramEnd"/>
    </w:p>
    <w:p w:rsidR="00E8166F" w:rsidRDefault="00F44B9C" w:rsidP="00F651EC">
      <w:pPr>
        <w:pStyle w:val="ListParagraph"/>
        <w:numPr>
          <w:ilvl w:val="0"/>
          <w:numId w:val="8"/>
        </w:numPr>
        <w:tabs>
          <w:tab w:val="left" w:pos="1183"/>
        </w:tabs>
        <w:ind w:left="1182" w:hanging="152"/>
        <w:rPr>
          <w:sz w:val="26"/>
        </w:rPr>
      </w:pPr>
      <w:proofErr w:type="spellStart"/>
      <w:r>
        <w:rPr>
          <w:sz w:val="26"/>
        </w:rPr>
        <w:t>Phần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trình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bày</w:t>
      </w:r>
      <w:proofErr w:type="spellEnd"/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biện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pháp</w:t>
      </w:r>
      <w:r>
        <w:rPr>
          <w:spacing w:val="-1"/>
          <w:sz w:val="26"/>
        </w:rPr>
        <w:t xml:space="preserve"> </w:t>
      </w:r>
      <w:r>
        <w:rPr>
          <w:sz w:val="26"/>
        </w:rPr>
        <w:t>được</w:t>
      </w:r>
      <w:r>
        <w:rPr>
          <w:spacing w:val="-2"/>
          <w:sz w:val="26"/>
        </w:rPr>
        <w:t xml:space="preserve"> </w:t>
      </w:r>
      <w:r>
        <w:rPr>
          <w:sz w:val="26"/>
        </w:rPr>
        <w:t>ít</w:t>
      </w:r>
      <w:r>
        <w:rPr>
          <w:spacing w:val="-1"/>
          <w:sz w:val="26"/>
        </w:rPr>
        <w:t xml:space="preserve"> </w:t>
      </w:r>
      <w:r>
        <w:rPr>
          <w:sz w:val="26"/>
        </w:rPr>
        <w:t>nhất</w:t>
      </w:r>
      <w:r>
        <w:rPr>
          <w:spacing w:val="-1"/>
          <w:sz w:val="26"/>
        </w:rPr>
        <w:t xml:space="preserve"> </w:t>
      </w:r>
      <w:r>
        <w:rPr>
          <w:sz w:val="26"/>
        </w:rPr>
        <w:t>03</w:t>
      </w:r>
      <w:r>
        <w:rPr>
          <w:spacing w:val="-1"/>
          <w:sz w:val="26"/>
        </w:rPr>
        <w:t xml:space="preserve"> </w:t>
      </w:r>
      <w:r>
        <w:rPr>
          <w:sz w:val="26"/>
        </w:rPr>
        <w:t>giám</w:t>
      </w:r>
      <w:r>
        <w:rPr>
          <w:spacing w:val="-1"/>
          <w:sz w:val="26"/>
        </w:rPr>
        <w:t xml:space="preserve"> </w:t>
      </w:r>
      <w:r>
        <w:rPr>
          <w:sz w:val="26"/>
        </w:rPr>
        <w:t>khảo</w:t>
      </w:r>
      <w:r>
        <w:rPr>
          <w:spacing w:val="-1"/>
          <w:sz w:val="26"/>
        </w:rPr>
        <w:t xml:space="preserve"> </w:t>
      </w:r>
      <w:r>
        <w:rPr>
          <w:sz w:val="26"/>
        </w:rPr>
        <w:t>đánh</w:t>
      </w:r>
      <w:r>
        <w:rPr>
          <w:spacing w:val="-2"/>
          <w:sz w:val="26"/>
        </w:rPr>
        <w:t xml:space="preserve"> </w:t>
      </w:r>
      <w:r>
        <w:rPr>
          <w:sz w:val="26"/>
        </w:rPr>
        <w:t>giá.</w:t>
      </w:r>
    </w:p>
    <w:p w:rsidR="00E8166F" w:rsidRDefault="00F44B9C" w:rsidP="00F31BC2">
      <w:pPr>
        <w:pStyle w:val="Heading1"/>
        <w:numPr>
          <w:ilvl w:val="1"/>
          <w:numId w:val="1"/>
        </w:numPr>
        <w:tabs>
          <w:tab w:val="left" w:pos="1291"/>
        </w:tabs>
        <w:spacing w:before="101"/>
        <w:jc w:val="both"/>
      </w:pPr>
      <w:r>
        <w:t>Đánh</w:t>
      </w:r>
      <w:r>
        <w:rPr>
          <w:spacing w:val="-1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giáo</w:t>
      </w:r>
      <w:r>
        <w:rPr>
          <w:spacing w:val="-3"/>
        </w:rPr>
        <w:t xml:space="preserve"> </w:t>
      </w:r>
      <w:r>
        <w:t>viên</w:t>
      </w:r>
      <w:r>
        <w:rPr>
          <w:spacing w:val="-2"/>
        </w:rPr>
        <w:t xml:space="preserve"> </w:t>
      </w:r>
      <w:r>
        <w:t>dự</w:t>
      </w:r>
      <w:r>
        <w:rPr>
          <w:spacing w:val="-3"/>
        </w:rPr>
        <w:t xml:space="preserve"> </w:t>
      </w:r>
      <w:r>
        <w:t>thiGiáo</w:t>
      </w:r>
      <w:r w:rsidRPr="00F31BC2">
        <w:rPr>
          <w:spacing w:val="-2"/>
        </w:rPr>
        <w:t xml:space="preserve"> </w:t>
      </w:r>
      <w:r>
        <w:t>viên</w:t>
      </w:r>
      <w:r w:rsidRPr="00F31BC2">
        <w:rPr>
          <w:spacing w:val="-2"/>
        </w:rPr>
        <w:t xml:space="preserve"> </w:t>
      </w:r>
      <w:r>
        <w:t>đạt danh hiệu</w:t>
      </w:r>
      <w:r w:rsidRPr="00F31BC2">
        <w:rPr>
          <w:spacing w:val="-1"/>
        </w:rPr>
        <w:t xml:space="preserve"> </w:t>
      </w:r>
      <w:r>
        <w:t>giáo</w:t>
      </w:r>
      <w:r w:rsidRPr="00F31BC2">
        <w:rPr>
          <w:spacing w:val="-2"/>
        </w:rPr>
        <w:t xml:space="preserve"> </w:t>
      </w:r>
      <w:r>
        <w:t>viên</w:t>
      </w:r>
      <w:r w:rsidRPr="00F31BC2">
        <w:rPr>
          <w:spacing w:val="3"/>
        </w:rPr>
        <w:t xml:space="preserve"> </w:t>
      </w:r>
      <w:r>
        <w:t>dạy</w:t>
      </w:r>
      <w:r w:rsidRPr="00F31BC2">
        <w:rPr>
          <w:spacing w:val="-6"/>
        </w:rPr>
        <w:t xml:space="preserve"> </w:t>
      </w:r>
      <w:r>
        <w:t>giỏi</w:t>
      </w:r>
      <w:r w:rsidRPr="00F31BC2">
        <w:rPr>
          <w:spacing w:val="-1"/>
        </w:rPr>
        <w:t xml:space="preserve"> </w:t>
      </w:r>
      <w:r>
        <w:t>cấp</w:t>
      </w:r>
      <w:r w:rsidRPr="00F31BC2">
        <w:rPr>
          <w:spacing w:val="-2"/>
        </w:rPr>
        <w:t xml:space="preserve"> </w:t>
      </w:r>
      <w:r>
        <w:t>trường phải đảm</w:t>
      </w:r>
      <w:r w:rsidRPr="00F31BC2">
        <w:rPr>
          <w:spacing w:val="-3"/>
        </w:rPr>
        <w:t xml:space="preserve"> </w:t>
      </w:r>
      <w:r>
        <w:t>bảo:</w:t>
      </w:r>
    </w:p>
    <w:p w:rsidR="00E8166F" w:rsidRDefault="00F44B9C">
      <w:pPr>
        <w:pStyle w:val="ListParagraph"/>
        <w:numPr>
          <w:ilvl w:val="0"/>
          <w:numId w:val="8"/>
        </w:numPr>
        <w:tabs>
          <w:tab w:val="left" w:pos="1183"/>
        </w:tabs>
        <w:spacing w:line="319" w:lineRule="auto"/>
        <w:ind w:right="623" w:firstLine="719"/>
        <w:jc w:val="left"/>
        <w:rPr>
          <w:sz w:val="26"/>
        </w:rPr>
      </w:pPr>
      <w:r>
        <w:rPr>
          <w:sz w:val="26"/>
        </w:rPr>
        <w:t>Phần</w:t>
      </w:r>
      <w:r>
        <w:rPr>
          <w:spacing w:val="-2"/>
          <w:sz w:val="26"/>
        </w:rPr>
        <w:t xml:space="preserve"> </w:t>
      </w:r>
      <w:r>
        <w:rPr>
          <w:sz w:val="26"/>
        </w:rPr>
        <w:t>thực</w:t>
      </w:r>
      <w:r>
        <w:rPr>
          <w:spacing w:val="-2"/>
          <w:sz w:val="26"/>
        </w:rPr>
        <w:t xml:space="preserve"> </w:t>
      </w:r>
      <w:r>
        <w:rPr>
          <w:sz w:val="26"/>
        </w:rPr>
        <w:t>hành</w:t>
      </w:r>
      <w:r>
        <w:rPr>
          <w:spacing w:val="-2"/>
          <w:sz w:val="26"/>
        </w:rPr>
        <w:t xml:space="preserve"> </w:t>
      </w:r>
      <w:r>
        <w:rPr>
          <w:sz w:val="26"/>
        </w:rPr>
        <w:t>tiết</w:t>
      </w:r>
      <w:r>
        <w:rPr>
          <w:spacing w:val="-1"/>
          <w:sz w:val="26"/>
        </w:rPr>
        <w:t xml:space="preserve"> </w:t>
      </w:r>
      <w:r>
        <w:rPr>
          <w:sz w:val="26"/>
        </w:rPr>
        <w:t>dạy</w:t>
      </w:r>
      <w:r>
        <w:rPr>
          <w:spacing w:val="-5"/>
          <w:sz w:val="26"/>
        </w:rPr>
        <w:t xml:space="preserve"> </w:t>
      </w:r>
      <w:r>
        <w:rPr>
          <w:sz w:val="26"/>
        </w:rPr>
        <w:t>được</w:t>
      </w:r>
      <w:r>
        <w:rPr>
          <w:spacing w:val="-2"/>
          <w:sz w:val="26"/>
        </w:rPr>
        <w:t xml:space="preserve"> </w:t>
      </w:r>
      <w:r>
        <w:rPr>
          <w:sz w:val="26"/>
        </w:rPr>
        <w:t>ít</w:t>
      </w:r>
      <w:r>
        <w:rPr>
          <w:spacing w:val="-2"/>
          <w:sz w:val="26"/>
        </w:rPr>
        <w:t xml:space="preserve"> </w:t>
      </w:r>
      <w:r>
        <w:rPr>
          <w:sz w:val="26"/>
        </w:rPr>
        <w:t>nhất</w:t>
      </w:r>
      <w:r>
        <w:rPr>
          <w:spacing w:val="-1"/>
          <w:sz w:val="26"/>
        </w:rPr>
        <w:t xml:space="preserve"> </w:t>
      </w:r>
      <w:r>
        <w:rPr>
          <w:sz w:val="26"/>
        </w:rPr>
        <w:t>2/3</w:t>
      </w:r>
      <w:r>
        <w:rPr>
          <w:spacing w:val="-2"/>
          <w:sz w:val="26"/>
        </w:rPr>
        <w:t xml:space="preserve"> </w:t>
      </w:r>
      <w:r>
        <w:rPr>
          <w:sz w:val="26"/>
        </w:rPr>
        <w:t>số giám</w:t>
      </w:r>
      <w:r>
        <w:rPr>
          <w:spacing w:val="-2"/>
          <w:sz w:val="26"/>
        </w:rPr>
        <w:t xml:space="preserve"> </w:t>
      </w:r>
      <w:r>
        <w:rPr>
          <w:sz w:val="26"/>
        </w:rPr>
        <w:t>khảo</w:t>
      </w:r>
      <w:r>
        <w:rPr>
          <w:spacing w:val="-1"/>
          <w:sz w:val="26"/>
        </w:rPr>
        <w:t xml:space="preserve"> </w:t>
      </w:r>
      <w:r>
        <w:rPr>
          <w:sz w:val="26"/>
        </w:rPr>
        <w:t>đánh</w:t>
      </w:r>
      <w:r>
        <w:rPr>
          <w:spacing w:val="-2"/>
          <w:sz w:val="26"/>
        </w:rPr>
        <w:t xml:space="preserve"> </w:t>
      </w:r>
      <w:r>
        <w:rPr>
          <w:sz w:val="26"/>
        </w:rPr>
        <w:t>giá</w:t>
      </w:r>
      <w:r>
        <w:rPr>
          <w:spacing w:val="-2"/>
          <w:sz w:val="26"/>
        </w:rPr>
        <w:t xml:space="preserve"> </w:t>
      </w:r>
      <w:r>
        <w:rPr>
          <w:sz w:val="26"/>
        </w:rPr>
        <w:t>loại</w:t>
      </w:r>
      <w:r>
        <w:rPr>
          <w:spacing w:val="1"/>
          <w:sz w:val="26"/>
        </w:rPr>
        <w:t xml:space="preserve"> </w:t>
      </w:r>
      <w:r>
        <w:rPr>
          <w:sz w:val="26"/>
        </w:rPr>
        <w:t>giỏi,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-62"/>
          <w:sz w:val="26"/>
        </w:rPr>
        <w:t xml:space="preserve"> </w:t>
      </w:r>
      <w:r>
        <w:rPr>
          <w:sz w:val="26"/>
        </w:rPr>
        <w:t>không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-1"/>
          <w:sz w:val="26"/>
        </w:rPr>
        <w:t xml:space="preserve"> </w:t>
      </w:r>
      <w:r>
        <w:rPr>
          <w:sz w:val="26"/>
        </w:rPr>
        <w:t>giám</w:t>
      </w:r>
      <w:r>
        <w:rPr>
          <w:spacing w:val="-3"/>
          <w:sz w:val="26"/>
        </w:rPr>
        <w:t xml:space="preserve"> </w:t>
      </w:r>
      <w:r>
        <w:rPr>
          <w:sz w:val="26"/>
        </w:rPr>
        <w:t>khảo</w:t>
      </w:r>
      <w:r>
        <w:rPr>
          <w:spacing w:val="-1"/>
          <w:sz w:val="26"/>
        </w:rPr>
        <w:t xml:space="preserve"> </w:t>
      </w:r>
      <w:r>
        <w:rPr>
          <w:sz w:val="26"/>
        </w:rPr>
        <w:t>đánh</w:t>
      </w:r>
      <w:r>
        <w:rPr>
          <w:spacing w:val="-1"/>
          <w:sz w:val="26"/>
        </w:rPr>
        <w:t xml:space="preserve"> </w:t>
      </w:r>
      <w:r>
        <w:rPr>
          <w:sz w:val="26"/>
        </w:rPr>
        <w:t>giá</w:t>
      </w:r>
      <w:r>
        <w:rPr>
          <w:spacing w:val="-1"/>
          <w:sz w:val="26"/>
        </w:rPr>
        <w:t xml:space="preserve"> </w:t>
      </w:r>
      <w:r>
        <w:rPr>
          <w:sz w:val="26"/>
        </w:rPr>
        <w:t>là</w:t>
      </w:r>
      <w:r>
        <w:rPr>
          <w:spacing w:val="-1"/>
          <w:sz w:val="26"/>
        </w:rPr>
        <w:t xml:space="preserve"> </w:t>
      </w:r>
      <w:r>
        <w:rPr>
          <w:sz w:val="26"/>
        </w:rPr>
        <w:t>loại</w:t>
      </w:r>
      <w:r>
        <w:rPr>
          <w:spacing w:val="-1"/>
          <w:sz w:val="26"/>
        </w:rPr>
        <w:t xml:space="preserve"> </w:t>
      </w:r>
      <w:r>
        <w:rPr>
          <w:sz w:val="26"/>
        </w:rPr>
        <w:t>trung</w:t>
      </w:r>
      <w:r>
        <w:rPr>
          <w:spacing w:val="2"/>
          <w:sz w:val="26"/>
        </w:rPr>
        <w:t xml:space="preserve"> </w:t>
      </w:r>
      <w:r>
        <w:rPr>
          <w:sz w:val="26"/>
        </w:rPr>
        <w:t>bình</w:t>
      </w:r>
      <w:r>
        <w:rPr>
          <w:spacing w:val="-1"/>
          <w:sz w:val="26"/>
        </w:rPr>
        <w:t xml:space="preserve"> </w:t>
      </w:r>
      <w:r>
        <w:rPr>
          <w:sz w:val="26"/>
        </w:rPr>
        <w:t>trở</w:t>
      </w:r>
      <w:r>
        <w:rPr>
          <w:spacing w:val="-1"/>
          <w:sz w:val="26"/>
        </w:rPr>
        <w:t xml:space="preserve"> </w:t>
      </w:r>
      <w:r>
        <w:rPr>
          <w:sz w:val="26"/>
        </w:rPr>
        <w:t>xuống.</w:t>
      </w:r>
    </w:p>
    <w:p w:rsidR="00E8166F" w:rsidRDefault="00F44B9C">
      <w:pPr>
        <w:pStyle w:val="ListParagraph"/>
        <w:numPr>
          <w:ilvl w:val="0"/>
          <w:numId w:val="8"/>
        </w:numPr>
        <w:tabs>
          <w:tab w:val="left" w:pos="1183"/>
        </w:tabs>
        <w:spacing w:before="4"/>
        <w:ind w:left="1182" w:hanging="152"/>
        <w:jc w:val="left"/>
        <w:rPr>
          <w:sz w:val="26"/>
        </w:rPr>
      </w:pPr>
      <w:r>
        <w:rPr>
          <w:sz w:val="26"/>
        </w:rPr>
        <w:t>Phần</w:t>
      </w:r>
      <w:r>
        <w:rPr>
          <w:spacing w:val="-2"/>
          <w:sz w:val="26"/>
        </w:rPr>
        <w:t xml:space="preserve"> </w:t>
      </w:r>
      <w:r>
        <w:rPr>
          <w:sz w:val="26"/>
        </w:rPr>
        <w:t>trình</w:t>
      </w:r>
      <w:r>
        <w:rPr>
          <w:spacing w:val="-1"/>
          <w:sz w:val="26"/>
        </w:rPr>
        <w:t xml:space="preserve"> </w:t>
      </w:r>
      <w:r>
        <w:rPr>
          <w:sz w:val="26"/>
        </w:rPr>
        <w:t>bày</w:t>
      </w:r>
      <w:r>
        <w:rPr>
          <w:spacing w:val="-6"/>
          <w:sz w:val="26"/>
        </w:rPr>
        <w:t xml:space="preserve"> </w:t>
      </w:r>
      <w:r>
        <w:rPr>
          <w:sz w:val="26"/>
        </w:rPr>
        <w:t>biện</w:t>
      </w:r>
      <w:r>
        <w:rPr>
          <w:spacing w:val="-1"/>
          <w:sz w:val="26"/>
        </w:rPr>
        <w:t xml:space="preserve"> </w:t>
      </w:r>
      <w:r>
        <w:rPr>
          <w:sz w:val="26"/>
        </w:rPr>
        <w:t>pháp</w:t>
      </w:r>
      <w:r>
        <w:rPr>
          <w:spacing w:val="-1"/>
          <w:sz w:val="26"/>
        </w:rPr>
        <w:t xml:space="preserve"> </w:t>
      </w:r>
      <w:r>
        <w:rPr>
          <w:sz w:val="26"/>
        </w:rPr>
        <w:t>được</w:t>
      </w:r>
      <w:r>
        <w:rPr>
          <w:spacing w:val="-1"/>
          <w:sz w:val="26"/>
        </w:rPr>
        <w:t xml:space="preserve"> </w:t>
      </w:r>
      <w:r>
        <w:rPr>
          <w:sz w:val="26"/>
        </w:rPr>
        <w:t>ít</w:t>
      </w:r>
      <w:r>
        <w:rPr>
          <w:spacing w:val="-2"/>
          <w:sz w:val="26"/>
        </w:rPr>
        <w:t xml:space="preserve"> </w:t>
      </w:r>
      <w:r>
        <w:rPr>
          <w:sz w:val="26"/>
        </w:rPr>
        <w:t>nhất</w:t>
      </w:r>
      <w:r>
        <w:rPr>
          <w:spacing w:val="-1"/>
          <w:sz w:val="26"/>
        </w:rPr>
        <w:t xml:space="preserve"> </w:t>
      </w:r>
      <w:r>
        <w:rPr>
          <w:sz w:val="26"/>
        </w:rPr>
        <w:t>2/3</w:t>
      </w:r>
      <w:r>
        <w:rPr>
          <w:spacing w:val="-1"/>
          <w:sz w:val="26"/>
        </w:rPr>
        <w:t xml:space="preserve"> </w:t>
      </w:r>
      <w:r>
        <w:rPr>
          <w:sz w:val="26"/>
        </w:rPr>
        <w:t>số</w:t>
      </w:r>
      <w:r>
        <w:rPr>
          <w:spacing w:val="1"/>
          <w:sz w:val="26"/>
        </w:rPr>
        <w:t xml:space="preserve"> </w:t>
      </w:r>
      <w:r>
        <w:rPr>
          <w:sz w:val="26"/>
        </w:rPr>
        <w:t>giám</w:t>
      </w:r>
      <w:r>
        <w:rPr>
          <w:spacing w:val="-3"/>
          <w:sz w:val="26"/>
        </w:rPr>
        <w:t xml:space="preserve"> </w:t>
      </w:r>
      <w:r>
        <w:rPr>
          <w:sz w:val="26"/>
        </w:rPr>
        <w:t>khảo</w:t>
      </w:r>
      <w:r>
        <w:rPr>
          <w:spacing w:val="2"/>
          <w:sz w:val="26"/>
        </w:rPr>
        <w:t xml:space="preserve"> </w:t>
      </w:r>
      <w:r>
        <w:rPr>
          <w:sz w:val="26"/>
        </w:rPr>
        <w:t>đánh</w:t>
      </w:r>
      <w:r>
        <w:rPr>
          <w:spacing w:val="-2"/>
          <w:sz w:val="26"/>
        </w:rPr>
        <w:t xml:space="preserve"> </w:t>
      </w:r>
      <w:r>
        <w:rPr>
          <w:sz w:val="26"/>
        </w:rPr>
        <w:t>giá</w:t>
      </w:r>
      <w:r>
        <w:rPr>
          <w:spacing w:val="4"/>
          <w:sz w:val="26"/>
        </w:rPr>
        <w:t xml:space="preserve"> </w:t>
      </w:r>
      <w:r>
        <w:rPr>
          <w:sz w:val="26"/>
        </w:rPr>
        <w:t>mức</w:t>
      </w:r>
      <w:r>
        <w:rPr>
          <w:spacing w:val="-1"/>
          <w:sz w:val="26"/>
        </w:rPr>
        <w:t xml:space="preserve"> </w:t>
      </w:r>
      <w:r>
        <w:rPr>
          <w:sz w:val="26"/>
        </w:rPr>
        <w:t>đạt.</w:t>
      </w:r>
    </w:p>
    <w:p w:rsidR="00E8166F" w:rsidRDefault="00F44B9C">
      <w:pPr>
        <w:pStyle w:val="Heading1"/>
        <w:numPr>
          <w:ilvl w:val="1"/>
          <w:numId w:val="1"/>
        </w:numPr>
        <w:tabs>
          <w:tab w:val="left" w:pos="1291"/>
        </w:tabs>
        <w:spacing w:before="99"/>
      </w:pPr>
      <w:r>
        <w:t>Công</w:t>
      </w:r>
      <w:r>
        <w:rPr>
          <w:spacing w:val="-2"/>
        </w:rPr>
        <w:t xml:space="preserve"> </w:t>
      </w:r>
      <w:r>
        <w:t>bố</w:t>
      </w:r>
      <w:r>
        <w:rPr>
          <w:spacing w:val="-3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quả</w:t>
      </w:r>
      <w:r>
        <w:rPr>
          <w:spacing w:val="-3"/>
        </w:rPr>
        <w:t xml:space="preserve"> </w:t>
      </w:r>
      <w:r>
        <w:t>Hội</w:t>
      </w:r>
      <w:r>
        <w:rPr>
          <w:spacing w:val="-4"/>
        </w:rPr>
        <w:t xml:space="preserve"> </w:t>
      </w:r>
      <w:r>
        <w:t>thi</w:t>
      </w:r>
    </w:p>
    <w:p w:rsidR="00E8166F" w:rsidRDefault="00F44B9C">
      <w:pPr>
        <w:pStyle w:val="BodyText"/>
        <w:spacing w:before="131"/>
        <w:jc w:val="left"/>
      </w:pPr>
      <w:r>
        <w:rPr>
          <w:b/>
        </w:rPr>
        <w:t>Kết</w:t>
      </w:r>
      <w:r>
        <w:rPr>
          <w:b/>
          <w:spacing w:val="9"/>
        </w:rPr>
        <w:t xml:space="preserve"> </w:t>
      </w:r>
      <w:r>
        <w:rPr>
          <w:b/>
        </w:rPr>
        <w:t>quả</w:t>
      </w:r>
      <w:r>
        <w:rPr>
          <w:b/>
          <w:spacing w:val="10"/>
        </w:rPr>
        <w:t xml:space="preserve"> </w:t>
      </w:r>
      <w:r>
        <w:rPr>
          <w:b/>
        </w:rPr>
        <w:t>Hội</w:t>
      </w:r>
      <w:r>
        <w:rPr>
          <w:b/>
          <w:spacing w:val="9"/>
        </w:rPr>
        <w:t xml:space="preserve"> </w:t>
      </w:r>
      <w:r>
        <w:rPr>
          <w:b/>
        </w:rPr>
        <w:t>thi</w:t>
      </w:r>
      <w:r>
        <w:rPr>
          <w:b/>
          <w:spacing w:val="14"/>
        </w:rPr>
        <w:t xml:space="preserve"> </w:t>
      </w:r>
      <w:r>
        <w:rPr>
          <w:b/>
        </w:rPr>
        <w:t>được</w:t>
      </w:r>
      <w:r>
        <w:rPr>
          <w:b/>
          <w:spacing w:val="12"/>
        </w:rPr>
        <w:t xml:space="preserve"> </w:t>
      </w:r>
      <w:r>
        <w:rPr>
          <w:b/>
        </w:rPr>
        <w:t>công</w:t>
      </w:r>
      <w:r>
        <w:rPr>
          <w:b/>
          <w:spacing w:val="12"/>
        </w:rPr>
        <w:t xml:space="preserve"> </w:t>
      </w:r>
      <w:r>
        <w:rPr>
          <w:b/>
        </w:rPr>
        <w:t>bố</w:t>
      </w:r>
      <w:r>
        <w:rPr>
          <w:b/>
          <w:spacing w:val="13"/>
        </w:rPr>
        <w:t xml:space="preserve"> </w:t>
      </w:r>
      <w:r>
        <w:rPr>
          <w:b/>
        </w:rPr>
        <w:t>tại</w:t>
      </w:r>
      <w:r>
        <w:rPr>
          <w:b/>
          <w:spacing w:val="13"/>
        </w:rPr>
        <w:t xml:space="preserve"> </w:t>
      </w:r>
      <w:r>
        <w:rPr>
          <w:b/>
        </w:rPr>
        <w:t>buổi</w:t>
      </w:r>
      <w:r>
        <w:rPr>
          <w:b/>
          <w:spacing w:val="11"/>
        </w:rPr>
        <w:t xml:space="preserve"> </w:t>
      </w:r>
      <w:r>
        <w:rPr>
          <w:b/>
        </w:rPr>
        <w:t>tổng</w:t>
      </w:r>
      <w:r>
        <w:rPr>
          <w:b/>
          <w:spacing w:val="12"/>
        </w:rPr>
        <w:t xml:space="preserve"> </w:t>
      </w:r>
      <w:r>
        <w:rPr>
          <w:b/>
        </w:rPr>
        <w:t>kết</w:t>
      </w:r>
      <w:r>
        <w:rPr>
          <w:b/>
          <w:spacing w:val="11"/>
        </w:rPr>
        <w:t xml:space="preserve"> </w:t>
      </w:r>
      <w:r>
        <w:rPr>
          <w:b/>
        </w:rPr>
        <w:t>Hội</w:t>
      </w:r>
      <w:r>
        <w:rPr>
          <w:b/>
          <w:spacing w:val="10"/>
        </w:rPr>
        <w:t xml:space="preserve"> </w:t>
      </w:r>
      <w:r>
        <w:rPr>
          <w:b/>
        </w:rPr>
        <w:t>thi</w:t>
      </w:r>
      <w:r>
        <w:rPr>
          <w:b/>
          <w:spacing w:val="12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được</w:t>
      </w:r>
      <w:r>
        <w:rPr>
          <w:spacing w:val="11"/>
        </w:rPr>
        <w:t xml:space="preserve"> </w:t>
      </w:r>
      <w:r>
        <w:t>gửi</w:t>
      </w:r>
      <w:r>
        <w:rPr>
          <w:spacing w:val="10"/>
        </w:rPr>
        <w:t xml:space="preserve"> </w:t>
      </w:r>
      <w:r>
        <w:t>đến</w:t>
      </w:r>
      <w:r>
        <w:rPr>
          <w:spacing w:val="9"/>
        </w:rPr>
        <w:t xml:space="preserve"> </w:t>
      </w:r>
      <w:r>
        <w:t>các</w:t>
      </w:r>
      <w:r>
        <w:rPr>
          <w:spacing w:val="-62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viên</w:t>
      </w:r>
      <w:r>
        <w:rPr>
          <w:spacing w:val="-2"/>
        </w:rPr>
        <w:t xml:space="preserve"> </w:t>
      </w:r>
      <w:r>
        <w:t>dự</w:t>
      </w:r>
    </w:p>
    <w:p w:rsidR="00E8166F" w:rsidRDefault="00E8166F">
      <w:pPr>
        <w:pStyle w:val="BodyText"/>
        <w:spacing w:before="8"/>
        <w:ind w:left="0" w:firstLine="0"/>
        <w:jc w:val="left"/>
        <w:rPr>
          <w:b/>
          <w:sz w:val="8"/>
        </w:rPr>
      </w:pPr>
    </w:p>
    <w:p w:rsidR="00E8166F" w:rsidRDefault="00E8166F">
      <w:pPr>
        <w:pStyle w:val="BodyText"/>
        <w:spacing w:before="8"/>
        <w:ind w:left="0" w:firstLine="0"/>
        <w:jc w:val="left"/>
        <w:rPr>
          <w:b/>
          <w:sz w:val="8"/>
        </w:rPr>
      </w:pPr>
    </w:p>
    <w:p w:rsidR="00E8166F" w:rsidRDefault="00F44B9C">
      <w:pPr>
        <w:pStyle w:val="BodyText"/>
        <w:numPr>
          <w:ilvl w:val="0"/>
          <w:numId w:val="1"/>
        </w:numPr>
        <w:spacing w:before="8"/>
        <w:ind w:left="1277" w:hanging="3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THỜI GIAN </w:t>
      </w:r>
      <w:r w:rsidR="00645AE4">
        <w:rPr>
          <w:b/>
          <w:sz w:val="28"/>
          <w:szCs w:val="28"/>
        </w:rPr>
        <w:t>TỔ CHỨC THI</w:t>
      </w:r>
    </w:p>
    <w:tbl>
      <w:tblPr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938"/>
        <w:gridCol w:w="3644"/>
        <w:gridCol w:w="2845"/>
      </w:tblGrid>
      <w:tr w:rsidR="00E8166F">
        <w:trPr>
          <w:trHeight w:val="539"/>
        </w:trPr>
        <w:tc>
          <w:tcPr>
            <w:tcW w:w="658" w:type="dxa"/>
          </w:tcPr>
          <w:p w:rsidR="00E8166F" w:rsidRDefault="00F44B9C">
            <w:pPr>
              <w:pStyle w:val="TableParagraph"/>
              <w:spacing w:before="124"/>
              <w:ind w:right="16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1938" w:type="dxa"/>
          </w:tcPr>
          <w:p w:rsidR="00E8166F" w:rsidRDefault="00F44B9C">
            <w:pPr>
              <w:pStyle w:val="TableParagraph"/>
              <w:spacing w:before="124"/>
              <w:ind w:left="424"/>
              <w:rPr>
                <w:b/>
                <w:sz w:val="26"/>
              </w:rPr>
            </w:pPr>
            <w:r>
              <w:rPr>
                <w:b/>
                <w:sz w:val="26"/>
              </w:rPr>
              <w:t>Thời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gian</w:t>
            </w:r>
          </w:p>
        </w:tc>
        <w:tc>
          <w:tcPr>
            <w:tcW w:w="3644" w:type="dxa"/>
          </w:tcPr>
          <w:p w:rsidR="00E8166F" w:rsidRDefault="00F44B9C">
            <w:pPr>
              <w:pStyle w:val="TableParagraph"/>
              <w:spacing w:before="124"/>
              <w:ind w:left="764"/>
              <w:rPr>
                <w:b/>
                <w:sz w:val="26"/>
              </w:rPr>
            </w:pPr>
            <w:r>
              <w:rPr>
                <w:b/>
                <w:sz w:val="26"/>
              </w:rPr>
              <w:t>Nội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dung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công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việc</w:t>
            </w:r>
          </w:p>
        </w:tc>
        <w:tc>
          <w:tcPr>
            <w:tcW w:w="2845" w:type="dxa"/>
          </w:tcPr>
          <w:p w:rsidR="00E8166F" w:rsidRDefault="00F44B9C">
            <w:pPr>
              <w:pStyle w:val="TableParagraph"/>
              <w:spacing w:before="124"/>
              <w:ind w:right="285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Phân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công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thực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hiện</w:t>
            </w:r>
          </w:p>
        </w:tc>
      </w:tr>
      <w:tr w:rsidR="00E8166F">
        <w:trPr>
          <w:trHeight w:val="1197"/>
        </w:trPr>
        <w:tc>
          <w:tcPr>
            <w:tcW w:w="658" w:type="dxa"/>
          </w:tcPr>
          <w:p w:rsidR="00E8166F" w:rsidRDefault="00E8166F">
            <w:pPr>
              <w:pStyle w:val="TableParagraph"/>
              <w:spacing w:before="2"/>
              <w:rPr>
                <w:b/>
                <w:sz w:val="39"/>
              </w:rPr>
            </w:pPr>
          </w:p>
          <w:p w:rsidR="00E8166F" w:rsidRDefault="00F44B9C">
            <w:pPr>
              <w:pStyle w:val="TableParagraph"/>
              <w:ind w:right="202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938" w:type="dxa"/>
          </w:tcPr>
          <w:p w:rsidR="00E8166F" w:rsidRDefault="00F44B9C">
            <w:pPr>
              <w:pStyle w:val="TableParagraph"/>
              <w:spacing w:before="155" w:line="298" w:lineRule="exact"/>
              <w:ind w:left="253" w:right="2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18/10/2022</w:t>
            </w:r>
          </w:p>
          <w:p w:rsidR="00E8166F" w:rsidRDefault="00E8166F">
            <w:pPr>
              <w:pStyle w:val="TableParagraph"/>
              <w:spacing w:before="3"/>
              <w:ind w:left="253" w:right="257"/>
              <w:jc w:val="center"/>
              <w:rPr>
                <w:b/>
                <w:sz w:val="26"/>
              </w:rPr>
            </w:pPr>
          </w:p>
        </w:tc>
        <w:tc>
          <w:tcPr>
            <w:tcW w:w="3644" w:type="dxa"/>
          </w:tcPr>
          <w:p w:rsidR="00E8166F" w:rsidRDefault="00F44B9C">
            <w:pPr>
              <w:pStyle w:val="TableParagraph"/>
              <w:spacing w:before="2"/>
              <w:ind w:left="106" w:right="107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Xây dựng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hoạch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dạy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giỏi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triển</w:t>
            </w:r>
          </w:p>
          <w:p w:rsidR="00E8166F" w:rsidRDefault="00F44B9C">
            <w:pPr>
              <w:pStyle w:val="TableParagraph"/>
              <w:spacing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khai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hiện.</w:t>
            </w:r>
          </w:p>
        </w:tc>
        <w:tc>
          <w:tcPr>
            <w:tcW w:w="2845" w:type="dxa"/>
          </w:tcPr>
          <w:p w:rsidR="00E8166F" w:rsidRDefault="00E8166F">
            <w:pPr>
              <w:pStyle w:val="TableParagraph"/>
              <w:spacing w:before="2"/>
              <w:rPr>
                <w:b/>
                <w:sz w:val="39"/>
              </w:rPr>
            </w:pPr>
          </w:p>
          <w:p w:rsidR="00E8166F" w:rsidRDefault="00F44B9C">
            <w:pPr>
              <w:pStyle w:val="TableParagraph"/>
              <w:ind w:left="778"/>
              <w:rPr>
                <w:sz w:val="26"/>
              </w:rPr>
            </w:pPr>
            <w:r>
              <w:rPr>
                <w:sz w:val="26"/>
              </w:rPr>
              <w:t>Hiệu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trưởng</w:t>
            </w:r>
          </w:p>
        </w:tc>
      </w:tr>
      <w:tr w:rsidR="00E8166F">
        <w:trPr>
          <w:trHeight w:val="1495"/>
        </w:trPr>
        <w:tc>
          <w:tcPr>
            <w:tcW w:w="658" w:type="dxa"/>
          </w:tcPr>
          <w:p w:rsidR="00E8166F" w:rsidRDefault="00E8166F">
            <w:pPr>
              <w:pStyle w:val="TableParagraph"/>
              <w:rPr>
                <w:b/>
                <w:sz w:val="28"/>
              </w:rPr>
            </w:pPr>
          </w:p>
          <w:p w:rsidR="00E8166F" w:rsidRDefault="00E8166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8166F" w:rsidRDefault="00F44B9C">
            <w:pPr>
              <w:pStyle w:val="TableParagraph"/>
              <w:ind w:right="202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938" w:type="dxa"/>
          </w:tcPr>
          <w:p w:rsidR="00E8166F" w:rsidRDefault="00E8166F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8166F" w:rsidRDefault="00F44B9C">
            <w:pPr>
              <w:pStyle w:val="TableParagraph"/>
              <w:spacing w:line="298" w:lineRule="exact"/>
              <w:ind w:left="255" w:right="2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19/10/2022</w:t>
            </w:r>
          </w:p>
          <w:p w:rsidR="00E8166F" w:rsidRDefault="00F44B9C">
            <w:pPr>
              <w:pStyle w:val="TableParagraph"/>
              <w:spacing w:line="288" w:lineRule="exact"/>
              <w:ind w:left="62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</w:t>
            </w:r>
          </w:p>
          <w:p w:rsidR="00E8166F" w:rsidRDefault="00F44B9C">
            <w:pPr>
              <w:pStyle w:val="TableParagraph"/>
              <w:spacing w:before="2"/>
              <w:ind w:left="255" w:right="2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21/10/2022</w:t>
            </w:r>
          </w:p>
        </w:tc>
        <w:tc>
          <w:tcPr>
            <w:tcW w:w="3644" w:type="dxa"/>
          </w:tcPr>
          <w:p w:rsidR="00E8166F" w:rsidRDefault="00F44B9C">
            <w:pPr>
              <w:pStyle w:val="TableParagraph"/>
              <w:ind w:left="106" w:right="107"/>
              <w:jc w:val="both"/>
              <w:rPr>
                <w:sz w:val="26"/>
              </w:rPr>
            </w:pPr>
            <w:r>
              <w:rPr>
                <w:sz w:val="26"/>
              </w:rPr>
              <w:t>- Đăng ký danh sách dự thi giáo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dạy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giỏi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học 2022 -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tại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tổ trưởng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chuyên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môn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(theo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đường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link</w:t>
            </w:r>
          </w:p>
          <w:p w:rsidR="00E8166F" w:rsidRDefault="00F44B9C">
            <w:pPr>
              <w:pStyle w:val="TableParagraph"/>
              <w:spacing w:before="1"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mẫu).</w:t>
            </w:r>
          </w:p>
        </w:tc>
        <w:tc>
          <w:tcPr>
            <w:tcW w:w="2845" w:type="dxa"/>
          </w:tcPr>
          <w:p w:rsidR="00E8166F" w:rsidRDefault="00E8166F">
            <w:pPr>
              <w:pStyle w:val="TableParagraph"/>
              <w:rPr>
                <w:b/>
                <w:sz w:val="28"/>
              </w:rPr>
            </w:pPr>
          </w:p>
          <w:p w:rsidR="00E8166F" w:rsidRDefault="00E8166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8166F" w:rsidRPr="00E853F8" w:rsidRDefault="00F44B9C" w:rsidP="00F651EC">
            <w:pPr>
              <w:pStyle w:val="TableParagraph"/>
              <w:ind w:right="33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Giáo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 w:rsidR="00E853F8">
              <w:rPr>
                <w:sz w:val="26"/>
              </w:rPr>
              <w:t>viên</w:t>
            </w:r>
            <w:proofErr w:type="spellEnd"/>
            <w:r w:rsidR="00E853F8">
              <w:rPr>
                <w:sz w:val="26"/>
              </w:rPr>
              <w:t xml:space="preserve"> </w:t>
            </w:r>
          </w:p>
        </w:tc>
      </w:tr>
      <w:tr w:rsidR="00E8166F">
        <w:trPr>
          <w:trHeight w:val="1494"/>
        </w:trPr>
        <w:tc>
          <w:tcPr>
            <w:tcW w:w="658" w:type="dxa"/>
          </w:tcPr>
          <w:p w:rsidR="00E8166F" w:rsidRDefault="00E8166F">
            <w:pPr>
              <w:pStyle w:val="TableParagraph"/>
              <w:rPr>
                <w:b/>
                <w:sz w:val="28"/>
              </w:rPr>
            </w:pPr>
          </w:p>
          <w:p w:rsidR="00E8166F" w:rsidRDefault="00E8166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8166F" w:rsidRDefault="00F44B9C">
            <w:pPr>
              <w:pStyle w:val="TableParagraph"/>
              <w:ind w:right="202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938" w:type="dxa"/>
          </w:tcPr>
          <w:p w:rsidR="00E8166F" w:rsidRDefault="00E8166F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E8166F" w:rsidRDefault="00F44B9C">
            <w:pPr>
              <w:pStyle w:val="TableParagraph"/>
              <w:ind w:left="255" w:right="2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21/10/2022</w:t>
            </w:r>
          </w:p>
          <w:p w:rsidR="00E8166F" w:rsidRDefault="00F44B9C">
            <w:pPr>
              <w:pStyle w:val="TableParagraph"/>
              <w:spacing w:before="1"/>
              <w:ind w:left="255" w:right="257"/>
              <w:jc w:val="center"/>
              <w:rPr>
                <w:b/>
                <w:sz w:val="26"/>
              </w:rPr>
            </w:pPr>
            <w:r>
              <w:rPr>
                <w:rFonts w:ascii="Wingdings" w:hAnsi="Wingdings"/>
                <w:sz w:val="26"/>
              </w:rPr>
              <w:t></w:t>
            </w:r>
            <w:r>
              <w:rPr>
                <w:sz w:val="26"/>
              </w:rPr>
              <w:t xml:space="preserve"> 22</w:t>
            </w:r>
            <w:r>
              <w:rPr>
                <w:b/>
                <w:sz w:val="26"/>
              </w:rPr>
              <w:t>/10/2022</w:t>
            </w:r>
          </w:p>
        </w:tc>
        <w:tc>
          <w:tcPr>
            <w:tcW w:w="3644" w:type="dxa"/>
          </w:tcPr>
          <w:p w:rsidR="00E8166F" w:rsidRDefault="00F44B9C">
            <w:pPr>
              <w:pStyle w:val="TableParagraph"/>
              <w:spacing w:before="1"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- Gửi danh sách giáo viên đăng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ký dự thi giáo viên dạy </w:t>
            </w:r>
            <w:proofErr w:type="spellStart"/>
            <w:r>
              <w:rPr>
                <w:sz w:val="26"/>
              </w:rPr>
              <w:t>giỏi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gửi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về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bộ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phận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chuyên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môn</w:t>
            </w:r>
            <w:proofErr w:type="spellEnd"/>
          </w:p>
        </w:tc>
        <w:tc>
          <w:tcPr>
            <w:tcW w:w="2845" w:type="dxa"/>
          </w:tcPr>
          <w:p w:rsidR="00E8166F" w:rsidRDefault="00E8166F">
            <w:pPr>
              <w:pStyle w:val="TableParagraph"/>
              <w:rPr>
                <w:b/>
                <w:sz w:val="28"/>
              </w:rPr>
            </w:pPr>
          </w:p>
          <w:p w:rsidR="00E8166F" w:rsidRDefault="00E8166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8166F" w:rsidRDefault="00F44B9C">
            <w:pPr>
              <w:pStyle w:val="TableParagraph"/>
              <w:ind w:right="226"/>
              <w:jc w:val="right"/>
              <w:rPr>
                <w:sz w:val="26"/>
              </w:rPr>
            </w:pPr>
            <w:r>
              <w:rPr>
                <w:sz w:val="26"/>
              </w:rPr>
              <w:t>Tổ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trưởng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chuyên môn</w:t>
            </w:r>
          </w:p>
        </w:tc>
      </w:tr>
      <w:tr w:rsidR="00E8166F">
        <w:trPr>
          <w:trHeight w:val="885"/>
        </w:trPr>
        <w:tc>
          <w:tcPr>
            <w:tcW w:w="658" w:type="dxa"/>
          </w:tcPr>
          <w:p w:rsidR="00E8166F" w:rsidRDefault="00E8166F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8166F" w:rsidRDefault="00F44B9C">
            <w:pPr>
              <w:pStyle w:val="TableParagraph"/>
              <w:ind w:right="202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938" w:type="dxa"/>
          </w:tcPr>
          <w:p w:rsidR="00E8166F" w:rsidRDefault="00F44B9C">
            <w:pPr>
              <w:pStyle w:val="TableParagraph"/>
              <w:spacing w:line="297" w:lineRule="exact"/>
              <w:ind w:left="255" w:right="2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24/10/2022</w:t>
            </w:r>
          </w:p>
          <w:p w:rsidR="00E8166F" w:rsidRDefault="00F44B9C">
            <w:pPr>
              <w:pStyle w:val="TableParagraph"/>
              <w:spacing w:line="288" w:lineRule="exact"/>
              <w:ind w:right="3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</w:t>
            </w:r>
          </w:p>
          <w:p w:rsidR="00E8166F" w:rsidRDefault="00F44B9C">
            <w:pPr>
              <w:pStyle w:val="TableParagraph"/>
              <w:spacing w:before="2" w:line="278" w:lineRule="exact"/>
              <w:ind w:left="255" w:right="2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29/10/2022</w:t>
            </w:r>
          </w:p>
        </w:tc>
        <w:tc>
          <w:tcPr>
            <w:tcW w:w="3644" w:type="dxa"/>
          </w:tcPr>
          <w:p w:rsidR="00E8166F" w:rsidRDefault="00F44B9C">
            <w:pPr>
              <w:pStyle w:val="TableParagraph"/>
              <w:spacing w:before="146"/>
              <w:ind w:left="106" w:right="3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Dự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chấm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tiết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thực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dục tại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lớp.</w:t>
            </w:r>
          </w:p>
        </w:tc>
        <w:tc>
          <w:tcPr>
            <w:tcW w:w="2845" w:type="dxa"/>
          </w:tcPr>
          <w:p w:rsidR="00E8166F" w:rsidRDefault="00E8166F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8166F" w:rsidRDefault="00F44B9C">
            <w:pPr>
              <w:pStyle w:val="TableParagraph"/>
              <w:ind w:left="595"/>
              <w:rPr>
                <w:sz w:val="26"/>
              </w:rPr>
            </w:pPr>
            <w:r>
              <w:rPr>
                <w:sz w:val="26"/>
              </w:rPr>
              <w:t>Ban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Giám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khảo</w:t>
            </w:r>
          </w:p>
        </w:tc>
      </w:tr>
      <w:tr w:rsidR="00E8166F">
        <w:trPr>
          <w:trHeight w:val="1197"/>
        </w:trPr>
        <w:tc>
          <w:tcPr>
            <w:tcW w:w="658" w:type="dxa"/>
          </w:tcPr>
          <w:p w:rsidR="00E8166F" w:rsidRDefault="00E8166F">
            <w:pPr>
              <w:pStyle w:val="TableParagraph"/>
              <w:spacing w:before="2"/>
              <w:rPr>
                <w:b/>
                <w:sz w:val="39"/>
              </w:rPr>
            </w:pPr>
          </w:p>
          <w:p w:rsidR="00E8166F" w:rsidRDefault="00F44B9C">
            <w:pPr>
              <w:pStyle w:val="TableParagraph"/>
              <w:ind w:right="202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1938" w:type="dxa"/>
          </w:tcPr>
          <w:p w:rsidR="00E8166F" w:rsidRDefault="00F44B9C">
            <w:pPr>
              <w:pStyle w:val="TableParagraph"/>
              <w:spacing w:before="155" w:line="298" w:lineRule="exact"/>
              <w:ind w:left="255" w:right="2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31/10/2022</w:t>
            </w:r>
          </w:p>
          <w:p w:rsidR="00E8166F" w:rsidRDefault="00F44B9C">
            <w:pPr>
              <w:pStyle w:val="TableParagraph"/>
              <w:spacing w:line="288" w:lineRule="exact"/>
              <w:ind w:right="3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</w:t>
            </w:r>
          </w:p>
          <w:p w:rsidR="00E8166F" w:rsidRDefault="00F44B9C">
            <w:pPr>
              <w:pStyle w:val="TableParagraph"/>
              <w:spacing w:before="3"/>
              <w:ind w:left="255" w:right="2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3/11/2022</w:t>
            </w:r>
          </w:p>
        </w:tc>
        <w:tc>
          <w:tcPr>
            <w:tcW w:w="3644" w:type="dxa"/>
          </w:tcPr>
          <w:p w:rsidR="00E8166F" w:rsidRDefault="00F44B9C">
            <w:pPr>
              <w:pStyle w:val="TableParagraph"/>
              <w:spacing w:before="2"/>
              <w:ind w:left="106" w:right="104"/>
              <w:jc w:val="both"/>
              <w:rPr>
                <w:sz w:val="26"/>
              </w:rPr>
            </w:pPr>
            <w:r>
              <w:rPr>
                <w:sz w:val="26"/>
              </w:rPr>
              <w:t>Dự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chấm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phần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trình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góp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phần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nâng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cao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chất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lượng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giảng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dạy</w:t>
            </w:r>
          </w:p>
          <w:p w:rsidR="00E8166F" w:rsidRDefault="00F44B9C">
            <w:pPr>
              <w:pStyle w:val="TableParagraph"/>
              <w:spacing w:before="1" w:line="278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của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viên tại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nhà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trường.</w:t>
            </w:r>
          </w:p>
        </w:tc>
        <w:tc>
          <w:tcPr>
            <w:tcW w:w="2845" w:type="dxa"/>
          </w:tcPr>
          <w:p w:rsidR="00E8166F" w:rsidRDefault="00E8166F">
            <w:pPr>
              <w:pStyle w:val="TableParagraph"/>
              <w:spacing w:before="2"/>
              <w:rPr>
                <w:b/>
                <w:sz w:val="39"/>
              </w:rPr>
            </w:pPr>
          </w:p>
          <w:p w:rsidR="00E8166F" w:rsidRDefault="00F44B9C">
            <w:pPr>
              <w:pStyle w:val="TableParagraph"/>
              <w:ind w:left="595"/>
              <w:rPr>
                <w:sz w:val="26"/>
              </w:rPr>
            </w:pPr>
            <w:r>
              <w:rPr>
                <w:sz w:val="26"/>
              </w:rPr>
              <w:t>Ban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Giám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khảo</w:t>
            </w:r>
          </w:p>
        </w:tc>
      </w:tr>
      <w:tr w:rsidR="00E8166F">
        <w:trPr>
          <w:trHeight w:val="1792"/>
        </w:trPr>
        <w:tc>
          <w:tcPr>
            <w:tcW w:w="658" w:type="dxa"/>
          </w:tcPr>
          <w:p w:rsidR="00E8166F" w:rsidRDefault="00E8166F">
            <w:pPr>
              <w:pStyle w:val="TableParagraph"/>
              <w:rPr>
                <w:b/>
                <w:sz w:val="28"/>
              </w:rPr>
            </w:pPr>
          </w:p>
          <w:p w:rsidR="00E8166F" w:rsidRDefault="00E8166F">
            <w:pPr>
              <w:pStyle w:val="TableParagraph"/>
              <w:rPr>
                <w:b/>
                <w:sz w:val="37"/>
              </w:rPr>
            </w:pPr>
          </w:p>
          <w:p w:rsidR="00E8166F" w:rsidRDefault="00F44B9C">
            <w:pPr>
              <w:pStyle w:val="TableParagraph"/>
              <w:spacing w:before="1"/>
              <w:ind w:right="202"/>
              <w:jc w:val="righ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1938" w:type="dxa"/>
          </w:tcPr>
          <w:p w:rsidR="00E8166F" w:rsidRDefault="00E8166F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8166F" w:rsidRDefault="00F44B9C">
            <w:pPr>
              <w:pStyle w:val="TableParagraph"/>
              <w:spacing w:line="298" w:lineRule="exact"/>
              <w:ind w:left="255" w:right="2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04/11/2022</w:t>
            </w:r>
          </w:p>
          <w:p w:rsidR="00E8166F" w:rsidRDefault="00F44B9C">
            <w:pPr>
              <w:pStyle w:val="TableParagraph"/>
              <w:spacing w:line="288" w:lineRule="exact"/>
              <w:ind w:right="3"/>
              <w:jc w:val="center"/>
              <w:rPr>
                <w:rFonts w:ascii="Wingdings" w:hAnsi="Wingdings"/>
                <w:sz w:val="26"/>
              </w:rPr>
            </w:pPr>
            <w:r>
              <w:rPr>
                <w:rFonts w:ascii="Wingdings" w:hAnsi="Wingdings"/>
                <w:w w:val="99"/>
                <w:sz w:val="26"/>
              </w:rPr>
              <w:t></w:t>
            </w:r>
          </w:p>
          <w:p w:rsidR="00E8166F" w:rsidRDefault="00F44B9C">
            <w:pPr>
              <w:pStyle w:val="TableParagraph"/>
              <w:spacing w:before="2"/>
              <w:ind w:left="255" w:right="2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05/11/2022</w:t>
            </w:r>
          </w:p>
        </w:tc>
        <w:tc>
          <w:tcPr>
            <w:tcW w:w="3644" w:type="dxa"/>
          </w:tcPr>
          <w:p w:rsidR="00E8166F" w:rsidRDefault="00F44B9C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ind w:right="95" w:firstLine="0"/>
              <w:jc w:val="both"/>
              <w:rPr>
                <w:sz w:val="26"/>
              </w:rPr>
            </w:pPr>
            <w:r>
              <w:rPr>
                <w:sz w:val="26"/>
              </w:rPr>
              <w:t>Ban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Giám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khảo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hoàn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phiếu dự giờ và đánh giá tiết dạy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giáo viên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tham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gia dự thi.</w:t>
            </w:r>
          </w:p>
          <w:p w:rsidR="00E8166F" w:rsidRDefault="00F44B9C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ind w:left="339" w:hanging="234"/>
              <w:jc w:val="both"/>
              <w:rPr>
                <w:sz w:val="26"/>
              </w:rPr>
            </w:pPr>
            <w:r>
              <w:rPr>
                <w:sz w:val="26"/>
              </w:rPr>
              <w:t>Gửi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bảng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tổng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82"/>
                <w:sz w:val="26"/>
              </w:rPr>
              <w:t xml:space="preserve"> </w:t>
            </w:r>
            <w:r>
              <w:rPr>
                <w:sz w:val="26"/>
              </w:rPr>
              <w:t>kết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quả</w:t>
            </w:r>
          </w:p>
          <w:p w:rsidR="00E8166F" w:rsidRDefault="00F44B9C">
            <w:pPr>
              <w:pStyle w:val="TableParagraph"/>
              <w:spacing w:line="298" w:lineRule="exact"/>
              <w:ind w:left="106" w:right="100"/>
              <w:jc w:val="both"/>
              <w:rPr>
                <w:sz w:val="26"/>
              </w:rPr>
            </w:pPr>
            <w:r>
              <w:rPr>
                <w:sz w:val="26"/>
              </w:rPr>
              <w:t>theo mẫu về Ban Tổ chức 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thi.</w:t>
            </w:r>
          </w:p>
        </w:tc>
        <w:tc>
          <w:tcPr>
            <w:tcW w:w="2845" w:type="dxa"/>
          </w:tcPr>
          <w:p w:rsidR="00E8166F" w:rsidRDefault="00E8166F">
            <w:pPr>
              <w:pStyle w:val="TableParagraph"/>
              <w:rPr>
                <w:b/>
                <w:sz w:val="28"/>
              </w:rPr>
            </w:pPr>
          </w:p>
          <w:p w:rsidR="00E8166F" w:rsidRDefault="00E8166F">
            <w:pPr>
              <w:pStyle w:val="TableParagraph"/>
              <w:rPr>
                <w:b/>
                <w:sz w:val="37"/>
              </w:rPr>
            </w:pPr>
          </w:p>
          <w:p w:rsidR="00E8166F" w:rsidRDefault="00F44B9C">
            <w:pPr>
              <w:pStyle w:val="TableParagraph"/>
              <w:spacing w:before="1"/>
              <w:ind w:left="595"/>
              <w:rPr>
                <w:sz w:val="26"/>
              </w:rPr>
            </w:pPr>
            <w:r>
              <w:rPr>
                <w:sz w:val="26"/>
              </w:rPr>
              <w:t>Ban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Giám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khảo</w:t>
            </w:r>
          </w:p>
        </w:tc>
      </w:tr>
      <w:tr w:rsidR="00E8166F">
        <w:trPr>
          <w:trHeight w:val="897"/>
        </w:trPr>
        <w:tc>
          <w:tcPr>
            <w:tcW w:w="658" w:type="dxa"/>
          </w:tcPr>
          <w:p w:rsidR="00E8166F" w:rsidRDefault="00E8166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E8166F" w:rsidRDefault="00F44B9C">
            <w:pPr>
              <w:pStyle w:val="TableParagraph"/>
              <w:spacing w:before="1"/>
              <w:ind w:right="202"/>
              <w:jc w:val="righ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1938" w:type="dxa"/>
          </w:tcPr>
          <w:p w:rsidR="00E8166F" w:rsidRDefault="00E8166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E8166F" w:rsidRDefault="00F44B9C">
            <w:pPr>
              <w:pStyle w:val="TableParagraph"/>
              <w:spacing w:before="1"/>
              <w:ind w:left="436"/>
              <w:rPr>
                <w:b/>
                <w:sz w:val="26"/>
              </w:rPr>
            </w:pPr>
            <w:r>
              <w:rPr>
                <w:b/>
                <w:sz w:val="26"/>
              </w:rPr>
              <w:t>7/11/2022</w:t>
            </w:r>
          </w:p>
        </w:tc>
        <w:tc>
          <w:tcPr>
            <w:tcW w:w="3644" w:type="dxa"/>
          </w:tcPr>
          <w:p w:rsidR="00E8166F" w:rsidRDefault="00F44B9C">
            <w:pPr>
              <w:pStyle w:val="TableParagraph"/>
              <w:spacing w:before="2"/>
              <w:ind w:left="106"/>
              <w:rPr>
                <w:sz w:val="26"/>
              </w:rPr>
            </w:pPr>
            <w:r>
              <w:rPr>
                <w:sz w:val="26"/>
              </w:rPr>
              <w:t>Ban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bố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kết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quả</w:t>
            </w:r>
          </w:p>
          <w:p w:rsidR="00E8166F" w:rsidRDefault="00F44B9C">
            <w:pPr>
              <w:pStyle w:val="TableParagraph"/>
              <w:spacing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dạy giỏi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2023.</w:t>
            </w:r>
          </w:p>
        </w:tc>
        <w:tc>
          <w:tcPr>
            <w:tcW w:w="2845" w:type="dxa"/>
          </w:tcPr>
          <w:p w:rsidR="00E8166F" w:rsidRDefault="00E8166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E8166F" w:rsidRDefault="00F44B9C">
            <w:pPr>
              <w:pStyle w:val="TableParagraph"/>
              <w:spacing w:before="1"/>
              <w:ind w:left="742"/>
              <w:rPr>
                <w:sz w:val="26"/>
              </w:rPr>
            </w:pPr>
            <w:r>
              <w:rPr>
                <w:sz w:val="26"/>
              </w:rPr>
              <w:t>Ban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chức</w:t>
            </w:r>
          </w:p>
        </w:tc>
      </w:tr>
    </w:tbl>
    <w:p w:rsidR="00E8166F" w:rsidRDefault="00F44B9C">
      <w:pPr>
        <w:pStyle w:val="BodyText"/>
        <w:spacing w:before="122"/>
        <w:ind w:right="260" w:firstLine="705"/>
      </w:pPr>
      <w:r>
        <w:t>Trên đây là Kế hoạch tổ chức Hội thi giáo viên dạy giỏi cấp trường, năm học</w:t>
      </w:r>
      <w:r>
        <w:rPr>
          <w:spacing w:val="1"/>
        </w:rPr>
        <w:t xml:space="preserve"> </w:t>
      </w:r>
      <w:r>
        <w:t>2022 - 2023, yêu cầu Ban Tổ chức, Ban Giám khảo, giáo viên tham dự Hội thi thực</w:t>
      </w:r>
      <w:r>
        <w:rPr>
          <w:spacing w:val="1"/>
        </w:rPr>
        <w:t xml:space="preserve"> </w:t>
      </w:r>
      <w:r>
        <w:t>hiện nghiêm túc. Trong quá trình triển khai, nếu có vấn đề chưa rõ, đề nghị giáo viên</w:t>
      </w:r>
      <w:r>
        <w:rPr>
          <w:spacing w:val="1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Ban</w:t>
      </w:r>
      <w:r>
        <w:rPr>
          <w:spacing w:val="-1"/>
        </w:rPr>
        <w:t xml:space="preserve"> </w:t>
      </w:r>
      <w:r>
        <w:t>Tổ chức</w:t>
      </w:r>
      <w:r>
        <w:rPr>
          <w:spacing w:val="1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để</w:t>
      </w:r>
      <w:r>
        <w:rPr>
          <w:spacing w:val="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hướng</w:t>
      </w:r>
      <w:r>
        <w:rPr>
          <w:spacing w:val="-1"/>
        </w:rPr>
        <w:t xml:space="preserve"> </w:t>
      </w:r>
      <w:r>
        <w:t>dẫn./.</w:t>
      </w:r>
    </w:p>
    <w:p w:rsidR="00E8166F" w:rsidRDefault="00E8166F">
      <w:pPr>
        <w:pStyle w:val="BodyText"/>
        <w:spacing w:before="3"/>
        <w:ind w:left="0" w:firstLine="0"/>
        <w:jc w:val="left"/>
        <w:rPr>
          <w:sz w:val="1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3536"/>
      </w:tblGrid>
      <w:tr w:rsidR="00E8166F">
        <w:trPr>
          <w:trHeight w:val="2084"/>
        </w:trPr>
        <w:tc>
          <w:tcPr>
            <w:tcW w:w="4379" w:type="dxa"/>
          </w:tcPr>
          <w:p w:rsidR="00E8166F" w:rsidRDefault="00F44B9C">
            <w:pPr>
              <w:pStyle w:val="TableParagraph"/>
              <w:spacing w:line="266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nhận:</w:t>
            </w:r>
          </w:p>
          <w:p w:rsidR="00E8166F" w:rsidRDefault="00F44B9C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line="252" w:lineRule="exact"/>
            </w:pPr>
            <w:r>
              <w:t>Phòng</w:t>
            </w:r>
            <w:r>
              <w:rPr>
                <w:spacing w:val="-4"/>
              </w:rPr>
              <w:t xml:space="preserve"> </w:t>
            </w:r>
            <w:r>
              <w:t>GD&amp;ĐT; (để</w:t>
            </w:r>
            <w:r>
              <w:rPr>
                <w:spacing w:val="-1"/>
              </w:rPr>
              <w:t xml:space="preserve"> </w:t>
            </w:r>
            <w:r w:rsidR="00F31BC2">
              <w:t>b/c</w:t>
            </w:r>
            <w:r>
              <w:t>)</w:t>
            </w:r>
          </w:p>
          <w:p w:rsidR="00E8166F" w:rsidRDefault="00B339A6">
            <w:pPr>
              <w:pStyle w:val="TableParagraph"/>
              <w:numPr>
                <w:ilvl w:val="0"/>
                <w:numId w:val="10"/>
              </w:numPr>
              <w:tabs>
                <w:tab w:val="left" w:pos="328"/>
              </w:tabs>
              <w:spacing w:line="252" w:lineRule="exact"/>
              <w:ind w:left="327" w:hanging="128"/>
            </w:pPr>
            <w:r>
              <w:t>BGH</w:t>
            </w:r>
            <w:r w:rsidR="00F44B9C">
              <w:t>;</w:t>
            </w:r>
            <w:r>
              <w:t xml:space="preserve"> (</w:t>
            </w:r>
            <w:proofErr w:type="spellStart"/>
            <w:r>
              <w:t>để</w:t>
            </w:r>
            <w:proofErr w:type="spellEnd"/>
            <w:r>
              <w:t xml:space="preserve"> c/đ)</w:t>
            </w:r>
          </w:p>
          <w:p w:rsidR="00E8166F" w:rsidRDefault="00F31BC2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line="252" w:lineRule="exact"/>
            </w:pPr>
            <w:r>
              <w:t>TTCM</w:t>
            </w:r>
            <w:r w:rsidR="00F44B9C">
              <w:t>;</w:t>
            </w:r>
          </w:p>
          <w:p w:rsidR="00E8166F" w:rsidRDefault="00F44B9C">
            <w:pPr>
              <w:pStyle w:val="TableParagraph"/>
              <w:numPr>
                <w:ilvl w:val="0"/>
                <w:numId w:val="10"/>
              </w:numPr>
              <w:tabs>
                <w:tab w:val="left" w:pos="328"/>
              </w:tabs>
              <w:spacing w:before="1" w:line="252" w:lineRule="exact"/>
              <w:ind w:left="327" w:hanging="128"/>
            </w:pPr>
            <w:r>
              <w:t>Các bộ phận</w:t>
            </w:r>
            <w:r>
              <w:rPr>
                <w:spacing w:val="-1"/>
              </w:rPr>
              <w:t xml:space="preserve"> </w:t>
            </w:r>
            <w:r>
              <w:t>liên quan;</w:t>
            </w:r>
          </w:p>
          <w:p w:rsidR="00E8166F" w:rsidRDefault="00F44B9C">
            <w:pPr>
              <w:pStyle w:val="TableParagraph"/>
              <w:numPr>
                <w:ilvl w:val="0"/>
                <w:numId w:val="10"/>
              </w:numPr>
              <w:tabs>
                <w:tab w:val="left" w:pos="325"/>
              </w:tabs>
              <w:spacing w:line="252" w:lineRule="exact"/>
            </w:pPr>
            <w:r>
              <w:t>Lưu: VT, hồ</w:t>
            </w:r>
            <w:r>
              <w:rPr>
                <w:spacing w:val="1"/>
              </w:rPr>
              <w:t xml:space="preserve"> </w:t>
            </w:r>
            <w:r>
              <w:t>sơ CM.</w:t>
            </w:r>
            <w:bookmarkStart w:id="0" w:name="_GoBack"/>
            <w:bookmarkEnd w:id="0"/>
          </w:p>
        </w:tc>
        <w:tc>
          <w:tcPr>
            <w:tcW w:w="3536" w:type="dxa"/>
          </w:tcPr>
          <w:p w:rsidR="00E8166F" w:rsidRDefault="00F44B9C">
            <w:pPr>
              <w:pStyle w:val="TableParagraph"/>
              <w:spacing w:line="292" w:lineRule="exact"/>
              <w:ind w:left="1428" w:right="1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HIỆU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TRƯỞNG</w:t>
            </w:r>
          </w:p>
          <w:p w:rsidR="00E8166F" w:rsidRDefault="00E8166F">
            <w:pPr>
              <w:pStyle w:val="TableParagraph"/>
              <w:rPr>
                <w:sz w:val="28"/>
              </w:rPr>
            </w:pPr>
          </w:p>
          <w:p w:rsidR="00E8166F" w:rsidRDefault="00E8166F">
            <w:pPr>
              <w:pStyle w:val="TableParagraph"/>
              <w:spacing w:before="9"/>
              <w:rPr>
                <w:sz w:val="23"/>
              </w:rPr>
            </w:pPr>
          </w:p>
          <w:p w:rsidR="00E8166F" w:rsidRDefault="00F44B9C">
            <w:pPr>
              <w:pStyle w:val="TableParagraph"/>
              <w:ind w:left="1428" w:right="17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(đã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kí)</w:t>
            </w:r>
          </w:p>
          <w:p w:rsidR="00E8166F" w:rsidRDefault="00E8166F">
            <w:pPr>
              <w:pStyle w:val="TableParagraph"/>
              <w:rPr>
                <w:sz w:val="28"/>
              </w:rPr>
            </w:pPr>
          </w:p>
          <w:p w:rsidR="00E8166F" w:rsidRDefault="00E8166F">
            <w:pPr>
              <w:pStyle w:val="TableParagraph"/>
              <w:spacing w:before="1"/>
              <w:rPr>
                <w:sz w:val="24"/>
              </w:rPr>
            </w:pPr>
          </w:p>
          <w:p w:rsidR="00E8166F" w:rsidRDefault="00F44B9C">
            <w:pPr>
              <w:pStyle w:val="TableParagraph"/>
              <w:spacing w:line="279" w:lineRule="exact"/>
              <w:ind w:left="1428" w:right="18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Ngô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Xuân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Thập</w:t>
            </w:r>
            <w:proofErr w:type="spellEnd"/>
          </w:p>
        </w:tc>
      </w:tr>
    </w:tbl>
    <w:p w:rsidR="00E8166F" w:rsidRDefault="00E8166F"/>
    <w:sectPr w:rsidR="00E8166F" w:rsidSect="001369BB">
      <w:headerReference w:type="default" r:id="rId9"/>
      <w:pgSz w:w="11909" w:h="16834" w:code="9"/>
      <w:pgMar w:top="1134" w:right="851" w:bottom="1134" w:left="1701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9B" w:rsidRDefault="0048399B">
      <w:r>
        <w:separator/>
      </w:r>
    </w:p>
  </w:endnote>
  <w:endnote w:type="continuationSeparator" w:id="0">
    <w:p w:rsidR="0048399B" w:rsidRDefault="0048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9B" w:rsidRDefault="0048399B">
      <w:r>
        <w:separator/>
      </w:r>
    </w:p>
  </w:footnote>
  <w:footnote w:type="continuationSeparator" w:id="0">
    <w:p w:rsidR="0048399B" w:rsidRDefault="0048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6F" w:rsidRDefault="0048399B">
    <w:pPr>
      <w:pStyle w:val="BodyText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85pt;margin-top:35.45pt;width:12pt;height:15.3pt;z-index:-251658752;mso-position-horizontal-relative:page;mso-position-vertical-relative:page;mso-width-relative:page;mso-height-relative:page" filled="f" stroked="f">
          <v:textbox style="mso-next-textbox:#_x0000_s2049" inset="0,0,0,0">
            <w:txbxContent>
              <w:p w:rsidR="00E8166F" w:rsidRDefault="00F44B9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339A6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>
      <w:start w:val="1"/>
      <w:numFmt w:val="lowerLetter"/>
      <w:lvlText w:val="%1)"/>
      <w:lvlJc w:val="left"/>
      <w:pPr>
        <w:ind w:left="1312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1">
      <w:numFmt w:val="bullet"/>
      <w:lvlText w:val="•"/>
      <w:lvlJc w:val="left"/>
      <w:pPr>
        <w:ind w:left="2154" w:hanging="28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989" w:hanging="2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23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58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93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27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62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97" w:hanging="281"/>
      </w:pPr>
      <w:rPr>
        <w:rFonts w:hint="default"/>
        <w:lang w:eastAsia="en-US" w:bidi="ar-SA"/>
      </w:rPr>
    </w:lvl>
  </w:abstractNum>
  <w:abstractNum w:abstractNumId="1">
    <w:nsid w:val="B5E306ED"/>
    <w:multiLevelType w:val="multilevel"/>
    <w:tmpl w:val="B5E306ED"/>
    <w:lvl w:ilvl="0">
      <w:start w:val="1"/>
      <w:numFmt w:val="lowerLetter"/>
      <w:lvlText w:val="%1)"/>
      <w:lvlJc w:val="left"/>
      <w:pPr>
        <w:ind w:left="311" w:hanging="3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1">
      <w:numFmt w:val="bullet"/>
      <w:lvlText w:val="•"/>
      <w:lvlJc w:val="left"/>
      <w:pPr>
        <w:ind w:left="1254" w:hanging="307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189" w:hanging="30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123" w:hanging="30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58" w:hanging="30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93" w:hanging="30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27" w:hanging="30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62" w:hanging="30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97" w:hanging="307"/>
      </w:pPr>
      <w:rPr>
        <w:rFonts w:hint="default"/>
        <w:lang w:eastAsia="en-US" w:bidi="ar-SA"/>
      </w:rPr>
    </w:lvl>
  </w:abstractNum>
  <w:abstractNum w:abstractNumId="2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129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1">
      <w:numFmt w:val="bullet"/>
      <w:lvlText w:val="•"/>
      <w:lvlJc w:val="left"/>
      <w:pPr>
        <w:ind w:left="2136" w:hanging="260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973" w:hanging="2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09" w:hanging="2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646" w:hanging="2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83" w:hanging="2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19" w:hanging="2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56" w:hanging="2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93" w:hanging="260"/>
      </w:pPr>
      <w:rPr>
        <w:rFonts w:hint="default"/>
        <w:lang w:eastAsia="en-US" w:bidi="ar-SA"/>
      </w:rPr>
    </w:lvl>
  </w:abstractNum>
  <w:abstractNum w:abstractNumId="3">
    <w:nsid w:val="CF092B84"/>
    <w:multiLevelType w:val="multilevel"/>
    <w:tmpl w:val="CF092B84"/>
    <w:lvl w:ilvl="0">
      <w:numFmt w:val="bullet"/>
      <w:lvlText w:val="-"/>
      <w:lvlJc w:val="left"/>
      <w:pPr>
        <w:ind w:left="311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>
      <w:numFmt w:val="bullet"/>
      <w:lvlText w:val="•"/>
      <w:lvlJc w:val="left"/>
      <w:pPr>
        <w:ind w:left="1254" w:hanging="159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189" w:hanging="15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123" w:hanging="15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58" w:hanging="15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93" w:hanging="15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27" w:hanging="15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62" w:hanging="15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97" w:hanging="159"/>
      </w:pPr>
      <w:rPr>
        <w:rFonts w:hint="default"/>
        <w:lang w:eastAsia="en-US" w:bidi="ar-SA"/>
      </w:rPr>
    </w:lvl>
  </w:abstractNum>
  <w:abstractNum w:abstractNumId="4">
    <w:nsid w:val="0053208E"/>
    <w:multiLevelType w:val="multilevel"/>
    <w:tmpl w:val="0053208E"/>
    <w:lvl w:ilvl="0">
      <w:start w:val="1"/>
      <w:numFmt w:val="upperRoman"/>
      <w:lvlText w:val="%1."/>
      <w:lvlJc w:val="left"/>
      <w:pPr>
        <w:ind w:left="1111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eastAsia="en-US" w:bidi="ar-SA"/>
      </w:rPr>
    </w:lvl>
    <w:lvl w:ilvl="1">
      <w:start w:val="1"/>
      <w:numFmt w:val="decimal"/>
      <w:lvlText w:val="%2."/>
      <w:lvlJc w:val="left"/>
      <w:pPr>
        <w:ind w:left="129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2">
      <w:numFmt w:val="bullet"/>
      <w:lvlText w:val="•"/>
      <w:lvlJc w:val="left"/>
      <w:pPr>
        <w:ind w:left="1300" w:hanging="2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345" w:hanging="2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391" w:hanging="2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37" w:hanging="2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83" w:hanging="2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29" w:hanging="2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74" w:hanging="260"/>
      </w:pPr>
      <w:rPr>
        <w:rFonts w:hint="default"/>
        <w:lang w:eastAsia="en-US" w:bidi="ar-SA"/>
      </w:rPr>
    </w:lvl>
  </w:abstractNum>
  <w:abstractNum w:abstractNumId="5">
    <w:nsid w:val="03D62ECE"/>
    <w:multiLevelType w:val="multilevel"/>
    <w:tmpl w:val="03D62ECE"/>
    <w:lvl w:ilvl="0">
      <w:numFmt w:val="bullet"/>
      <w:lvlText w:val="-"/>
      <w:lvlJc w:val="left"/>
      <w:pPr>
        <w:ind w:left="311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>
      <w:numFmt w:val="bullet"/>
      <w:lvlText w:val="•"/>
      <w:lvlJc w:val="left"/>
      <w:pPr>
        <w:ind w:left="1254" w:hanging="159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189" w:hanging="15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123" w:hanging="15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58" w:hanging="15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93" w:hanging="15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27" w:hanging="15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62" w:hanging="15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97" w:hanging="159"/>
      </w:pPr>
      <w:rPr>
        <w:rFonts w:hint="default"/>
        <w:lang w:eastAsia="en-US" w:bidi="ar-SA"/>
      </w:rPr>
    </w:lvl>
  </w:abstractNum>
  <w:abstractNum w:abstractNumId="6">
    <w:nsid w:val="2A8F537B"/>
    <w:multiLevelType w:val="multilevel"/>
    <w:tmpl w:val="2A8F537B"/>
    <w:lvl w:ilvl="0">
      <w:numFmt w:val="bullet"/>
      <w:lvlText w:val="-"/>
      <w:lvlJc w:val="left"/>
      <w:pPr>
        <w:ind w:left="106" w:hanging="238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>
      <w:numFmt w:val="bullet"/>
      <w:lvlText w:val="•"/>
      <w:lvlJc w:val="left"/>
      <w:pPr>
        <w:ind w:left="453" w:hanging="238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806" w:hanging="238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160" w:hanging="23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513" w:hanging="23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867" w:hanging="23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220" w:hanging="23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2573" w:hanging="23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2927" w:hanging="238"/>
      </w:pPr>
      <w:rPr>
        <w:rFonts w:hint="default"/>
        <w:lang w:eastAsia="en-US" w:bidi="ar-SA"/>
      </w:rPr>
    </w:lvl>
  </w:abstractNum>
  <w:abstractNum w:abstractNumId="7">
    <w:nsid w:val="38A7190E"/>
    <w:multiLevelType w:val="hybridMultilevel"/>
    <w:tmpl w:val="1826C3B6"/>
    <w:lvl w:ilvl="0" w:tplc="75CC801C">
      <w:start w:val="3"/>
      <w:numFmt w:val="decimal"/>
      <w:lvlText w:val="%1."/>
      <w:lvlJc w:val="left"/>
      <w:pPr>
        <w:ind w:left="1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0" w:hanging="360"/>
      </w:pPr>
    </w:lvl>
    <w:lvl w:ilvl="2" w:tplc="0409001B" w:tentative="1">
      <w:start w:val="1"/>
      <w:numFmt w:val="lowerRoman"/>
      <w:lvlText w:val="%3."/>
      <w:lvlJc w:val="right"/>
      <w:pPr>
        <w:ind w:left="2830" w:hanging="180"/>
      </w:pPr>
    </w:lvl>
    <w:lvl w:ilvl="3" w:tplc="0409000F" w:tentative="1">
      <w:start w:val="1"/>
      <w:numFmt w:val="decimal"/>
      <w:lvlText w:val="%4."/>
      <w:lvlJc w:val="left"/>
      <w:pPr>
        <w:ind w:left="3550" w:hanging="360"/>
      </w:pPr>
    </w:lvl>
    <w:lvl w:ilvl="4" w:tplc="04090019" w:tentative="1">
      <w:start w:val="1"/>
      <w:numFmt w:val="lowerLetter"/>
      <w:lvlText w:val="%5."/>
      <w:lvlJc w:val="left"/>
      <w:pPr>
        <w:ind w:left="4270" w:hanging="360"/>
      </w:pPr>
    </w:lvl>
    <w:lvl w:ilvl="5" w:tplc="0409001B" w:tentative="1">
      <w:start w:val="1"/>
      <w:numFmt w:val="lowerRoman"/>
      <w:lvlText w:val="%6."/>
      <w:lvlJc w:val="right"/>
      <w:pPr>
        <w:ind w:left="4990" w:hanging="180"/>
      </w:pPr>
    </w:lvl>
    <w:lvl w:ilvl="6" w:tplc="0409000F" w:tentative="1">
      <w:start w:val="1"/>
      <w:numFmt w:val="decimal"/>
      <w:lvlText w:val="%7."/>
      <w:lvlJc w:val="left"/>
      <w:pPr>
        <w:ind w:left="5710" w:hanging="360"/>
      </w:pPr>
    </w:lvl>
    <w:lvl w:ilvl="7" w:tplc="04090019" w:tentative="1">
      <w:start w:val="1"/>
      <w:numFmt w:val="lowerLetter"/>
      <w:lvlText w:val="%8."/>
      <w:lvlJc w:val="left"/>
      <w:pPr>
        <w:ind w:left="6430" w:hanging="360"/>
      </w:pPr>
    </w:lvl>
    <w:lvl w:ilvl="8" w:tplc="040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8">
    <w:nsid w:val="59ADCABA"/>
    <w:multiLevelType w:val="multilevel"/>
    <w:tmpl w:val="59ADCABA"/>
    <w:lvl w:ilvl="0">
      <w:numFmt w:val="bullet"/>
      <w:lvlText w:val="-"/>
      <w:lvlJc w:val="left"/>
      <w:pPr>
        <w:ind w:left="311" w:hanging="17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1">
      <w:numFmt w:val="bullet"/>
      <w:lvlText w:val="•"/>
      <w:lvlJc w:val="left"/>
      <w:pPr>
        <w:ind w:left="1254" w:hanging="17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189" w:hanging="17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123" w:hanging="17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58" w:hanging="17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93" w:hanging="17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27" w:hanging="17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62" w:hanging="17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97" w:hanging="171"/>
      </w:pPr>
      <w:rPr>
        <w:rFonts w:hint="default"/>
        <w:lang w:eastAsia="en-US" w:bidi="ar-SA"/>
      </w:rPr>
    </w:lvl>
  </w:abstractNum>
  <w:abstractNum w:abstractNumId="9">
    <w:nsid w:val="5A241D34"/>
    <w:multiLevelType w:val="multilevel"/>
    <w:tmpl w:val="5A241D34"/>
    <w:lvl w:ilvl="0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>
      <w:numFmt w:val="bullet"/>
      <w:lvlText w:val="•"/>
      <w:lvlJc w:val="left"/>
      <w:pPr>
        <w:ind w:left="725" w:hanging="125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131" w:hanging="12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537" w:hanging="12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943" w:hanging="12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349" w:hanging="1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55" w:hanging="1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161" w:hanging="1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567" w:hanging="125"/>
      </w:pPr>
      <w:rPr>
        <w:rFonts w:hint="default"/>
        <w:lang w:eastAsia="en-US" w:bidi="ar-SA"/>
      </w:rPr>
    </w:lvl>
  </w:abstractNum>
  <w:abstractNum w:abstractNumId="10">
    <w:nsid w:val="72183CF9"/>
    <w:multiLevelType w:val="multilevel"/>
    <w:tmpl w:val="72183CF9"/>
    <w:lvl w:ilvl="0">
      <w:numFmt w:val="bullet"/>
      <w:lvlText w:val="-"/>
      <w:lvlJc w:val="left"/>
      <w:pPr>
        <w:ind w:left="311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>
      <w:numFmt w:val="bullet"/>
      <w:lvlText w:val="•"/>
      <w:lvlJc w:val="left"/>
      <w:pPr>
        <w:ind w:left="1254" w:hanging="164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189" w:hanging="16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123" w:hanging="16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58" w:hanging="16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93" w:hanging="16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27" w:hanging="16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62" w:hanging="16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97" w:hanging="164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8166F"/>
    <w:rsid w:val="001369BB"/>
    <w:rsid w:val="0022163C"/>
    <w:rsid w:val="0048399B"/>
    <w:rsid w:val="00645AE4"/>
    <w:rsid w:val="007B62AC"/>
    <w:rsid w:val="00877D39"/>
    <w:rsid w:val="00B339A6"/>
    <w:rsid w:val="00CA3B52"/>
    <w:rsid w:val="00E8166F"/>
    <w:rsid w:val="00E853F8"/>
    <w:rsid w:val="00F31BC2"/>
    <w:rsid w:val="00F44B9C"/>
    <w:rsid w:val="00F651EC"/>
    <w:rsid w:val="2B90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spacing w:before="122"/>
      <w:ind w:left="1290" w:hanging="26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2"/>
      <w:ind w:left="311" w:firstLine="719"/>
      <w:jc w:val="both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148" w:line="322" w:lineRule="exact"/>
      <w:ind w:left="2341" w:right="2294"/>
      <w:jc w:val="center"/>
    </w:pPr>
    <w:rPr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99"/>
      <w:ind w:left="311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877D39"/>
    <w:pPr>
      <w:widowControl/>
      <w:autoSpaceDE/>
      <w:autoSpaceDN/>
      <w:spacing w:before="100" w:beforeAutospacing="1" w:after="115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spacing w:before="122"/>
      <w:ind w:left="1290" w:hanging="26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2"/>
      <w:ind w:left="311" w:firstLine="719"/>
      <w:jc w:val="both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148" w:line="322" w:lineRule="exact"/>
      <w:ind w:left="2341" w:right="2294"/>
      <w:jc w:val="center"/>
    </w:pPr>
    <w:rPr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99"/>
      <w:ind w:left="311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877D39"/>
    <w:pPr>
      <w:widowControl/>
      <w:autoSpaceDE/>
      <w:autoSpaceDN/>
      <w:spacing w:before="100" w:beforeAutospacing="1" w:after="11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BRUI</dc:creator>
  <cp:lastModifiedBy>Y BRUI</cp:lastModifiedBy>
  <cp:revision>12</cp:revision>
  <dcterms:created xsi:type="dcterms:W3CDTF">2022-10-18T12:15:00Z</dcterms:created>
  <dcterms:modified xsi:type="dcterms:W3CDTF">2022-10-20T13:59:00Z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LastSaved">
    <vt:filetime>2022-10-18T00:00:00Z</vt:filetime>
  </property>
  <property fmtid="{D5CDD505-2E9C-101B-9397-08002B2CF9AE}" pid="4" name="KSOProductBuildVer">
    <vt:lpwstr>1033-11.2.0.11341</vt:lpwstr>
  </property>
  <property fmtid="{D5CDD505-2E9C-101B-9397-08002B2CF9AE}" pid="5" name="ICV">
    <vt:lpwstr>2E25BFF03020475B8C181988FBA367BD</vt:lpwstr>
  </property>
</Properties>
</file>